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37F" w14:textId="77777777" w:rsidR="00F379D4" w:rsidRPr="00997312" w:rsidRDefault="00D67747" w:rsidP="00997312">
      <w:pPr>
        <w:pStyle w:val="Style7"/>
        <w:widowControl/>
        <w:tabs>
          <w:tab w:val="left" w:leader="underscore" w:pos="6490"/>
          <w:tab w:val="left" w:leader="underscore" w:pos="7450"/>
          <w:tab w:val="left" w:pos="8659"/>
        </w:tabs>
        <w:spacing w:line="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997312">
        <w:rPr>
          <w:b/>
          <w:sz w:val="28"/>
          <w:szCs w:val="28"/>
        </w:rPr>
        <w:t xml:space="preserve">Реестр муниципальных услуг Администрации Осташковского городского округа </w:t>
      </w:r>
      <w:r w:rsidR="00F379D4" w:rsidRPr="00997312">
        <w:rPr>
          <w:b/>
          <w:sz w:val="28"/>
          <w:szCs w:val="28"/>
        </w:rPr>
        <w:t xml:space="preserve"> </w:t>
      </w:r>
    </w:p>
    <w:p w14:paraId="0BFE205E" w14:textId="77777777" w:rsidR="00F379D4" w:rsidRPr="00997312" w:rsidRDefault="00F379D4" w:rsidP="00997312">
      <w:pPr>
        <w:pStyle w:val="Style7"/>
        <w:widowControl/>
        <w:tabs>
          <w:tab w:val="left" w:leader="underscore" w:pos="6490"/>
          <w:tab w:val="left" w:leader="underscore" w:pos="7450"/>
          <w:tab w:val="left" w:pos="8659"/>
        </w:tabs>
        <w:spacing w:line="0" w:lineRule="atLeast"/>
        <w:jc w:val="center"/>
        <w:rPr>
          <w:sz w:val="20"/>
          <w:szCs w:val="20"/>
        </w:rPr>
      </w:pPr>
      <w:r w:rsidRPr="00997312">
        <w:rPr>
          <w:sz w:val="20"/>
          <w:szCs w:val="20"/>
        </w:rPr>
        <w:t xml:space="preserve">(утвержден Постановлением Администрации Осташковского городского округа от 03.04.2018 г. №482, </w:t>
      </w:r>
    </w:p>
    <w:p w14:paraId="2F2C7697" w14:textId="77777777" w:rsidR="00D67747" w:rsidRPr="00997312" w:rsidRDefault="00F379D4" w:rsidP="00997312">
      <w:pPr>
        <w:pStyle w:val="Style7"/>
        <w:widowControl/>
        <w:tabs>
          <w:tab w:val="left" w:leader="underscore" w:pos="6490"/>
          <w:tab w:val="left" w:leader="underscore" w:pos="7450"/>
          <w:tab w:val="left" w:pos="8659"/>
        </w:tabs>
        <w:spacing w:line="0" w:lineRule="atLeast"/>
        <w:jc w:val="center"/>
        <w:rPr>
          <w:sz w:val="20"/>
          <w:szCs w:val="20"/>
        </w:rPr>
      </w:pPr>
      <w:r w:rsidRPr="00997312">
        <w:rPr>
          <w:sz w:val="20"/>
          <w:szCs w:val="20"/>
        </w:rPr>
        <w:t xml:space="preserve">с изменениями и дополнениями от 20.03.2019 г. №472, от 03.06.2019 №928, от </w:t>
      </w:r>
      <w:r w:rsidR="003647D7" w:rsidRPr="00997312">
        <w:rPr>
          <w:sz w:val="20"/>
          <w:szCs w:val="20"/>
        </w:rPr>
        <w:t>29.01.2020</w:t>
      </w:r>
      <w:r w:rsidRPr="00997312">
        <w:rPr>
          <w:sz w:val="20"/>
          <w:szCs w:val="20"/>
        </w:rPr>
        <w:t xml:space="preserve"> г. №72)</w:t>
      </w:r>
    </w:p>
    <w:p w14:paraId="57CE3A6C" w14:textId="77777777" w:rsidR="00D67747" w:rsidRPr="00997312" w:rsidRDefault="00D67747" w:rsidP="00997312">
      <w:pPr>
        <w:pStyle w:val="Style7"/>
        <w:widowControl/>
        <w:tabs>
          <w:tab w:val="left" w:leader="underscore" w:pos="6490"/>
          <w:tab w:val="left" w:leader="underscore" w:pos="7450"/>
          <w:tab w:val="left" w:pos="8659"/>
        </w:tabs>
        <w:spacing w:line="0" w:lineRule="atLeast"/>
        <w:jc w:val="center"/>
        <w:rPr>
          <w:rStyle w:val="FontStyle13"/>
          <w:b w:val="0"/>
        </w:rPr>
      </w:pPr>
    </w:p>
    <w:tbl>
      <w:tblPr>
        <w:tblW w:w="16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713"/>
        <w:gridCol w:w="1514"/>
        <w:gridCol w:w="55"/>
        <w:gridCol w:w="117"/>
        <w:gridCol w:w="1985"/>
        <w:gridCol w:w="117"/>
        <w:gridCol w:w="2009"/>
        <w:gridCol w:w="81"/>
        <w:gridCol w:w="15"/>
        <w:gridCol w:w="1470"/>
        <w:gridCol w:w="1553"/>
        <w:gridCol w:w="148"/>
        <w:gridCol w:w="135"/>
        <w:gridCol w:w="1701"/>
        <w:gridCol w:w="6"/>
        <w:gridCol w:w="156"/>
        <w:gridCol w:w="1539"/>
        <w:gridCol w:w="142"/>
        <w:gridCol w:w="1004"/>
        <w:gridCol w:w="30"/>
      </w:tblGrid>
      <w:tr w:rsidR="00D67747" w:rsidRPr="00997312" w14:paraId="1F3A986C" w14:textId="77777777" w:rsidTr="00C33DB5">
        <w:trPr>
          <w:gridAfter w:val="1"/>
          <w:wAfter w:w="30" w:type="dxa"/>
          <w:cantSplit/>
          <w:trHeight w:val="4394"/>
        </w:trPr>
        <w:tc>
          <w:tcPr>
            <w:tcW w:w="536" w:type="dxa"/>
            <w:textDirection w:val="btLr"/>
          </w:tcPr>
          <w:p w14:paraId="1DA42A96" w14:textId="77777777" w:rsidR="00D67747" w:rsidRPr="00997312" w:rsidRDefault="00D67747" w:rsidP="00997312">
            <w:pPr>
              <w:pStyle w:val="ConsPlusTitle"/>
              <w:widowControl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Порядковый номер услуги</w:t>
            </w:r>
          </w:p>
        </w:tc>
        <w:tc>
          <w:tcPr>
            <w:tcW w:w="1713" w:type="dxa"/>
          </w:tcPr>
          <w:p w14:paraId="3E027ECE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686" w:type="dxa"/>
            <w:gridSpan w:val="3"/>
          </w:tcPr>
          <w:p w14:paraId="00C7752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Наименование исполнителя (исполнителей), предоставляющего (</w:t>
            </w:r>
            <w:proofErr w:type="gramStart"/>
            <w:r w:rsidRPr="00997312">
              <w:rPr>
                <w:b w:val="0"/>
                <w:sz w:val="16"/>
                <w:szCs w:val="16"/>
              </w:rPr>
              <w:t xml:space="preserve">предоставляющих)   </w:t>
            </w:r>
            <w:proofErr w:type="gramEnd"/>
            <w:r w:rsidRPr="00997312">
              <w:rPr>
                <w:b w:val="0"/>
                <w:sz w:val="16"/>
                <w:szCs w:val="16"/>
              </w:rPr>
              <w:t xml:space="preserve"> услугу</w:t>
            </w:r>
          </w:p>
        </w:tc>
        <w:tc>
          <w:tcPr>
            <w:tcW w:w="2102" w:type="dxa"/>
            <w:gridSpan w:val="2"/>
          </w:tcPr>
          <w:p w14:paraId="7EE674F1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Нормативный правовой акт, устанавливающий муниципальную услугу</w:t>
            </w:r>
          </w:p>
        </w:tc>
        <w:tc>
          <w:tcPr>
            <w:tcW w:w="2009" w:type="dxa"/>
          </w:tcPr>
          <w:p w14:paraId="6A213397" w14:textId="77777777" w:rsidR="00D67747" w:rsidRPr="00997312" w:rsidRDefault="00D67747" w:rsidP="00997312">
            <w:pPr>
              <w:pStyle w:val="ConsPlusTitle"/>
              <w:widowControl/>
              <w:ind w:left="-55"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Услуги, которые являются необходимыми и обязательными для предоставления муниципальных услуг и включены в перечень, утвержденный решением 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 w:val="0"/>
                <w:sz w:val="16"/>
                <w:szCs w:val="16"/>
              </w:rPr>
              <w:t xml:space="preserve"> городской Думы</w:t>
            </w:r>
          </w:p>
        </w:tc>
        <w:tc>
          <w:tcPr>
            <w:tcW w:w="1566" w:type="dxa"/>
            <w:gridSpan w:val="3"/>
            <w:textDirection w:val="btLr"/>
            <w:vAlign w:val="center"/>
          </w:tcPr>
          <w:p w14:paraId="16C51EC5" w14:textId="77777777" w:rsidR="00D67747" w:rsidRPr="00997312" w:rsidRDefault="00D67747" w:rsidP="00997312">
            <w:pPr>
              <w:pStyle w:val="ConsPlusTitle"/>
              <w:widowControl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Информация о платности оказываемой услуги</w:t>
            </w:r>
          </w:p>
        </w:tc>
        <w:tc>
          <w:tcPr>
            <w:tcW w:w="1701" w:type="dxa"/>
            <w:gridSpan w:val="2"/>
          </w:tcPr>
          <w:p w14:paraId="233A2929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Реквизиты нормативного правового акта, утвердившего административный регламент предоставления муниципальной услуги и источник его официального опубликования</w:t>
            </w:r>
          </w:p>
        </w:tc>
        <w:tc>
          <w:tcPr>
            <w:tcW w:w="1842" w:type="dxa"/>
            <w:gridSpan w:val="3"/>
          </w:tcPr>
          <w:p w14:paraId="0949C936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Сведения о размещении  информации об услуге в информационно-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телекоммуни</w:t>
            </w:r>
            <w:proofErr w:type="spellEnd"/>
            <w:r w:rsidRPr="00997312">
              <w:rPr>
                <w:b w:val="0"/>
                <w:sz w:val="16"/>
                <w:szCs w:val="16"/>
              </w:rPr>
              <w:t>-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кационной</w:t>
            </w:r>
            <w:proofErr w:type="spellEnd"/>
            <w:r w:rsidRPr="00997312">
              <w:rPr>
                <w:b w:val="0"/>
                <w:sz w:val="16"/>
                <w:szCs w:val="16"/>
              </w:rPr>
              <w:t xml:space="preserve"> сети Интернет</w:t>
            </w:r>
          </w:p>
        </w:tc>
        <w:tc>
          <w:tcPr>
            <w:tcW w:w="1695" w:type="dxa"/>
            <w:gridSpan w:val="2"/>
          </w:tcPr>
          <w:p w14:paraId="6EB8E2BF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Возможность предоставления услуги через многофункциональный центр</w:t>
            </w:r>
          </w:p>
          <w:p w14:paraId="45DFBA30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(</w:t>
            </w:r>
            <w:r w:rsidRPr="00997312">
              <w:rPr>
                <w:color w:val="333333"/>
                <w:sz w:val="16"/>
                <w:szCs w:val="16"/>
              </w:rPr>
              <w:t>Осташковский филиал ГАУ «МФЦ»</w:t>
            </w:r>
          </w:p>
          <w:p w14:paraId="32F6A692" w14:textId="77777777" w:rsidR="00D67747" w:rsidRPr="00997312" w:rsidRDefault="00D67747" w:rsidP="00997312">
            <w:pPr>
              <w:jc w:val="center"/>
              <w:rPr>
                <w:rFonts w:ascii="inherit" w:hAnsi="inherit"/>
                <w:color w:val="222222"/>
                <w:sz w:val="16"/>
                <w:szCs w:val="16"/>
              </w:rPr>
            </w:pPr>
            <w:r w:rsidRPr="00997312">
              <w:rPr>
                <w:rFonts w:ascii="inherit" w:hAnsi="inherit"/>
                <w:color w:val="222222"/>
                <w:sz w:val="16"/>
                <w:szCs w:val="16"/>
              </w:rPr>
              <w:t>Тверская область, Осташковский район, Осташков, Ленинский проспект, 44, тел.</w:t>
            </w:r>
          </w:p>
          <w:p w14:paraId="3B60EE6E" w14:textId="77777777" w:rsidR="00D67747" w:rsidRPr="00997312" w:rsidRDefault="00D67747" w:rsidP="00997312">
            <w:pPr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997312">
              <w:rPr>
                <w:rFonts w:ascii="Helvetica" w:hAnsi="Helvetica"/>
                <w:color w:val="333333"/>
                <w:sz w:val="16"/>
                <w:szCs w:val="16"/>
                <w:lang w:val="en-US"/>
              </w:rPr>
              <w:t xml:space="preserve">- </w:t>
            </w:r>
            <w:r w:rsidRPr="00997312">
              <w:rPr>
                <w:rStyle w:val="tel"/>
                <w:color w:val="333333"/>
                <w:sz w:val="16"/>
                <w:szCs w:val="16"/>
                <w:lang w:val="en-US"/>
              </w:rPr>
              <w:t>(48235) 5-12-86; (48235) 5-47-86</w:t>
            </w:r>
            <w:r w:rsidRPr="00997312">
              <w:rPr>
                <w:color w:val="333333"/>
                <w:sz w:val="16"/>
                <w:szCs w:val="16"/>
                <w:lang w:val="en-US"/>
              </w:rPr>
              <w:t>;</w:t>
            </w:r>
          </w:p>
          <w:p w14:paraId="10A7BF11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997312">
              <w:rPr>
                <w:b w:val="0"/>
                <w:color w:val="333333"/>
                <w:sz w:val="16"/>
                <w:szCs w:val="16"/>
                <w:shd w:val="clear" w:color="auto" w:fill="FFFFFF"/>
                <w:lang w:val="en-US"/>
              </w:rPr>
              <w:t>e-mail: priemnaya_mfc@web.region.tver.ru</w:t>
            </w:r>
          </w:p>
        </w:tc>
        <w:tc>
          <w:tcPr>
            <w:tcW w:w="1146" w:type="dxa"/>
            <w:gridSpan w:val="2"/>
          </w:tcPr>
          <w:p w14:paraId="0E599F22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Сведения об изменениях, вносимых в запись об услуге</w:t>
            </w:r>
          </w:p>
        </w:tc>
      </w:tr>
      <w:tr w:rsidR="00C33DB5" w:rsidRPr="00997312" w14:paraId="5570266D" w14:textId="77777777" w:rsidTr="00C33DB5">
        <w:trPr>
          <w:gridAfter w:val="1"/>
          <w:wAfter w:w="30" w:type="dxa"/>
          <w:cantSplit/>
          <w:trHeight w:val="231"/>
        </w:trPr>
        <w:tc>
          <w:tcPr>
            <w:tcW w:w="536" w:type="dxa"/>
          </w:tcPr>
          <w:p w14:paraId="25F61C23" w14:textId="77777777" w:rsidR="00C33DB5" w:rsidRPr="00997312" w:rsidRDefault="00C33DB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</w:t>
            </w:r>
          </w:p>
        </w:tc>
        <w:tc>
          <w:tcPr>
            <w:tcW w:w="1713" w:type="dxa"/>
          </w:tcPr>
          <w:p w14:paraId="6DA22754" w14:textId="77777777" w:rsidR="00C33DB5" w:rsidRPr="00997312" w:rsidRDefault="00C33DB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2</w:t>
            </w:r>
          </w:p>
        </w:tc>
        <w:tc>
          <w:tcPr>
            <w:tcW w:w="1686" w:type="dxa"/>
            <w:gridSpan w:val="3"/>
          </w:tcPr>
          <w:p w14:paraId="00CBBFB3" w14:textId="77777777" w:rsidR="00C33DB5" w:rsidRPr="00997312" w:rsidRDefault="00C33DB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3</w:t>
            </w:r>
          </w:p>
        </w:tc>
        <w:tc>
          <w:tcPr>
            <w:tcW w:w="2102" w:type="dxa"/>
            <w:gridSpan w:val="2"/>
          </w:tcPr>
          <w:p w14:paraId="2385E502" w14:textId="77777777" w:rsidR="00C33DB5" w:rsidRPr="00997312" w:rsidRDefault="00C33DB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4</w:t>
            </w:r>
          </w:p>
        </w:tc>
        <w:tc>
          <w:tcPr>
            <w:tcW w:w="2009" w:type="dxa"/>
          </w:tcPr>
          <w:p w14:paraId="62AF534B" w14:textId="77777777" w:rsidR="00C33DB5" w:rsidRPr="00997312" w:rsidRDefault="00C33DB5" w:rsidP="00997312">
            <w:pPr>
              <w:pStyle w:val="ConsPlusTitle"/>
              <w:widowControl/>
              <w:ind w:left="-55"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5</w:t>
            </w:r>
          </w:p>
        </w:tc>
        <w:tc>
          <w:tcPr>
            <w:tcW w:w="1566" w:type="dxa"/>
            <w:gridSpan w:val="3"/>
            <w:vAlign w:val="center"/>
          </w:tcPr>
          <w:p w14:paraId="7B1B5A38" w14:textId="77777777" w:rsidR="00C33DB5" w:rsidRPr="00997312" w:rsidRDefault="00C33DB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</w:tcPr>
          <w:p w14:paraId="63610323" w14:textId="77777777" w:rsidR="00C33DB5" w:rsidRPr="00997312" w:rsidRDefault="00C33DB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gridSpan w:val="3"/>
          </w:tcPr>
          <w:p w14:paraId="1BC24C07" w14:textId="77777777" w:rsidR="00C33DB5" w:rsidRPr="00997312" w:rsidRDefault="00C33DB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8</w:t>
            </w:r>
          </w:p>
        </w:tc>
        <w:tc>
          <w:tcPr>
            <w:tcW w:w="1695" w:type="dxa"/>
            <w:gridSpan w:val="2"/>
          </w:tcPr>
          <w:p w14:paraId="07EB7B1E" w14:textId="77777777" w:rsidR="00C33DB5" w:rsidRPr="00997312" w:rsidRDefault="00C33DB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9</w:t>
            </w:r>
          </w:p>
        </w:tc>
        <w:tc>
          <w:tcPr>
            <w:tcW w:w="1146" w:type="dxa"/>
            <w:gridSpan w:val="2"/>
          </w:tcPr>
          <w:p w14:paraId="6FDEE7D1" w14:textId="77777777" w:rsidR="00C33DB5" w:rsidRPr="00997312" w:rsidRDefault="00C33DB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10</w:t>
            </w:r>
          </w:p>
        </w:tc>
      </w:tr>
      <w:tr w:rsidR="00D67747" w:rsidRPr="00997312" w14:paraId="035D93EB" w14:textId="77777777" w:rsidTr="00A67927">
        <w:trPr>
          <w:gridAfter w:val="1"/>
          <w:wAfter w:w="30" w:type="dxa"/>
          <w:trHeight w:val="6"/>
        </w:trPr>
        <w:tc>
          <w:tcPr>
            <w:tcW w:w="15996" w:type="dxa"/>
            <w:gridSpan w:val="20"/>
          </w:tcPr>
          <w:p w14:paraId="4A7EF3D8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Раздел1. Муниципальные услуги, предоставляемые структурными подразделениями </w:t>
            </w:r>
            <w:proofErr w:type="gramStart"/>
            <w:r w:rsidRPr="00997312">
              <w:rPr>
                <w:sz w:val="16"/>
                <w:szCs w:val="16"/>
              </w:rPr>
              <w:t>администрации  Осташковского</w:t>
            </w:r>
            <w:proofErr w:type="gramEnd"/>
            <w:r w:rsidRPr="00997312">
              <w:rPr>
                <w:sz w:val="16"/>
                <w:szCs w:val="16"/>
              </w:rPr>
              <w:t xml:space="preserve"> городского округа</w:t>
            </w:r>
          </w:p>
        </w:tc>
      </w:tr>
      <w:tr w:rsidR="00D67747" w:rsidRPr="00997312" w14:paraId="7DCF94D5" w14:textId="77777777" w:rsidTr="00A67927">
        <w:trPr>
          <w:gridAfter w:val="1"/>
          <w:wAfter w:w="30" w:type="dxa"/>
          <w:trHeight w:val="5"/>
        </w:trPr>
        <w:tc>
          <w:tcPr>
            <w:tcW w:w="15996" w:type="dxa"/>
            <w:gridSpan w:val="20"/>
          </w:tcPr>
          <w:p w14:paraId="380047CF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муниципальные услуги</w:t>
            </w:r>
            <w:r w:rsidRPr="00997312">
              <w:rPr>
                <w:rStyle w:val="ae"/>
                <w:color w:val="000000"/>
                <w:sz w:val="16"/>
                <w:szCs w:val="16"/>
              </w:rPr>
              <w:t xml:space="preserve"> </w:t>
            </w:r>
            <w:r w:rsidRPr="00997312">
              <w:rPr>
                <w:rStyle w:val="ae"/>
                <w:b/>
                <w:color w:val="000000"/>
                <w:sz w:val="16"/>
                <w:szCs w:val="16"/>
              </w:rPr>
              <w:t>в сфере архитектуры и строительства</w:t>
            </w:r>
          </w:p>
        </w:tc>
      </w:tr>
      <w:tr w:rsidR="00D67747" w:rsidRPr="00997312" w14:paraId="35A2A0DC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1F8D97E8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1713" w:type="dxa"/>
          </w:tcPr>
          <w:p w14:paraId="160961BF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569" w:type="dxa"/>
            <w:gridSpan w:val="2"/>
          </w:tcPr>
          <w:p w14:paraId="00F7944A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Отдел строительства и архитектуры Администрации Осташковского     городского округа</w:t>
            </w:r>
          </w:p>
        </w:tc>
        <w:tc>
          <w:tcPr>
            <w:tcW w:w="2102" w:type="dxa"/>
            <w:gridSpan w:val="2"/>
          </w:tcPr>
          <w:p w14:paraId="35007B54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1.Конституция  РФ; </w:t>
            </w:r>
          </w:p>
          <w:p w14:paraId="6E8811F1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2.Градостроительный кодекс РФ;</w:t>
            </w:r>
          </w:p>
          <w:p w14:paraId="75253A61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3.Жилищный кодекс РФ; </w:t>
            </w:r>
          </w:p>
          <w:p w14:paraId="303D8C28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4. Федеральный Закон от 06.10.2003 № 131-ФЗ «Об общих принципах организации местного самоуправления в Российской Федерации»; </w:t>
            </w:r>
          </w:p>
          <w:p w14:paraId="4436AA2E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pacing w:val="-8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5. Устав </w:t>
            </w:r>
            <w:r w:rsidRPr="00997312">
              <w:rPr>
                <w:spacing w:val="-8"/>
                <w:sz w:val="16"/>
                <w:szCs w:val="16"/>
              </w:rPr>
              <w:t>Осташковского городского округа</w:t>
            </w:r>
          </w:p>
          <w:p w14:paraId="002B83C7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rStyle w:val="ae"/>
                <w:b w:val="0"/>
                <w:spacing w:val="-8"/>
                <w:sz w:val="16"/>
                <w:szCs w:val="16"/>
              </w:rPr>
            </w:pPr>
            <w:r w:rsidRPr="00997312">
              <w:rPr>
                <w:spacing w:val="-8"/>
                <w:sz w:val="16"/>
                <w:szCs w:val="16"/>
              </w:rPr>
              <w:t xml:space="preserve">6. </w:t>
            </w:r>
            <w:r w:rsidRPr="00997312">
              <w:rPr>
                <w:spacing w:val="2"/>
                <w:sz w:val="16"/>
                <w:szCs w:val="16"/>
              </w:rPr>
              <w:t xml:space="preserve">Положение о порядке </w:t>
            </w:r>
            <w:r w:rsidRPr="00997312">
              <w:rPr>
                <w:bCs/>
                <w:sz w:val="16"/>
                <w:szCs w:val="16"/>
              </w:rPr>
              <w:t xml:space="preserve">перевода жилого (нежилого) помещения в нежилое (жилое) помещение, утвержденное постановлением администрации </w:t>
            </w:r>
            <w:proofErr w:type="gramStart"/>
            <w:r w:rsidRPr="00997312">
              <w:rPr>
                <w:spacing w:val="-8"/>
                <w:sz w:val="16"/>
                <w:szCs w:val="16"/>
              </w:rPr>
              <w:t xml:space="preserve">МО  </w:t>
            </w:r>
            <w:r w:rsidRPr="00997312">
              <w:rPr>
                <w:spacing w:val="-8"/>
                <w:sz w:val="16"/>
                <w:szCs w:val="16"/>
              </w:rPr>
              <w:lastRenderedPageBreak/>
              <w:t>«</w:t>
            </w:r>
            <w:proofErr w:type="gramEnd"/>
            <w:r w:rsidRPr="00997312">
              <w:rPr>
                <w:spacing w:val="-8"/>
                <w:sz w:val="16"/>
                <w:szCs w:val="16"/>
              </w:rPr>
              <w:t>Городское поселение – г. Осташков» от 20.02.2014 г. №89</w:t>
            </w:r>
          </w:p>
        </w:tc>
        <w:tc>
          <w:tcPr>
            <w:tcW w:w="2126" w:type="dxa"/>
            <w:gridSpan w:val="2"/>
          </w:tcPr>
          <w:p w14:paraId="206B0D56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 xml:space="preserve"> Решения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№117, от 26.12.2019 г №230:</w:t>
            </w:r>
          </w:p>
          <w:p w14:paraId="45EB5DE1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</w:p>
          <w:p w14:paraId="717D6D75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-выдача копий технических паспортов;</w:t>
            </w:r>
          </w:p>
          <w:p w14:paraId="73DD10D8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- выдача технического плана объекта капитального строительства;</w:t>
            </w:r>
          </w:p>
          <w:p w14:paraId="02DC2BAE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- выдача подготовленного и оформленного в установленном порядке переустройства и (или) перепланировки переводимого помещения   </w:t>
            </w:r>
            <w:r w:rsidR="00392BC5" w:rsidRPr="00997312">
              <w:rPr>
                <w:bCs/>
                <w:sz w:val="16"/>
                <w:szCs w:val="16"/>
              </w:rPr>
              <w:t>(</w:t>
            </w:r>
            <w:r w:rsidRPr="00997312">
              <w:rPr>
                <w:bCs/>
                <w:sz w:val="16"/>
                <w:szCs w:val="16"/>
              </w:rPr>
              <w:t xml:space="preserve">в случае, если переустройство и (или) </w:t>
            </w:r>
            <w:r w:rsidRPr="00997312">
              <w:rPr>
                <w:bCs/>
                <w:sz w:val="16"/>
                <w:szCs w:val="16"/>
              </w:rPr>
              <w:lastRenderedPageBreak/>
              <w:t>перепланировка требуется для обеспечения использования такого помещения в качестве жилого или нежилого помещения)</w:t>
            </w:r>
            <w:r w:rsidR="00392BC5" w:rsidRPr="00997312">
              <w:rPr>
                <w:bCs/>
                <w:sz w:val="16"/>
                <w:szCs w:val="16"/>
              </w:rPr>
              <w:t xml:space="preserve">   </w:t>
            </w:r>
          </w:p>
          <w:p w14:paraId="53845367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566" w:type="dxa"/>
            <w:gridSpan w:val="3"/>
          </w:tcPr>
          <w:p w14:paraId="1680822C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01" w:type="dxa"/>
            <w:gridSpan w:val="2"/>
          </w:tcPr>
          <w:p w14:paraId="5B0E7DBE" w14:textId="77777777" w:rsidR="00941221" w:rsidRPr="00997312" w:rsidRDefault="00941221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sz w:val="16"/>
                <w:szCs w:val="16"/>
              </w:rPr>
              <w:t>от 15 августа  2019 г. №1353</w:t>
            </w:r>
          </w:p>
          <w:p w14:paraId="55FABEDC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14:paraId="0F78D9CA" w14:textId="77777777" w:rsidR="00357DAB" w:rsidRPr="00997312" w:rsidRDefault="00357DAB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 «Муниципальные услуги»</w:t>
            </w:r>
          </w:p>
          <w:p w14:paraId="2A47C206" w14:textId="77777777" w:rsidR="00D67747" w:rsidRPr="00997312" w:rsidRDefault="00941221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http://осташковский-район.рф/uslugi/237.html</w:t>
            </w:r>
          </w:p>
        </w:tc>
        <w:tc>
          <w:tcPr>
            <w:tcW w:w="1695" w:type="dxa"/>
            <w:gridSpan w:val="2"/>
          </w:tcPr>
          <w:p w14:paraId="1DEB1708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В рамках соглашения</w:t>
            </w:r>
          </w:p>
        </w:tc>
        <w:tc>
          <w:tcPr>
            <w:tcW w:w="1146" w:type="dxa"/>
            <w:gridSpan w:val="2"/>
          </w:tcPr>
          <w:p w14:paraId="5EDF3FE2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5B1D9E68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3B01F702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2.</w:t>
            </w:r>
          </w:p>
        </w:tc>
        <w:tc>
          <w:tcPr>
            <w:tcW w:w="1713" w:type="dxa"/>
          </w:tcPr>
          <w:p w14:paraId="556DCE75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Согласование переустройства и перепланировки помещения  в многоквартирном доме</w:t>
            </w:r>
          </w:p>
        </w:tc>
        <w:tc>
          <w:tcPr>
            <w:tcW w:w="1569" w:type="dxa"/>
            <w:gridSpan w:val="2"/>
          </w:tcPr>
          <w:p w14:paraId="70964A53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Отдел строительства и архитектуры Администрации Осташковского     городского округа</w:t>
            </w:r>
          </w:p>
        </w:tc>
        <w:tc>
          <w:tcPr>
            <w:tcW w:w="2102" w:type="dxa"/>
            <w:gridSpan w:val="2"/>
          </w:tcPr>
          <w:p w14:paraId="50AE3A9A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1.Конституция  РФ; </w:t>
            </w:r>
          </w:p>
          <w:p w14:paraId="470B07E0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2.Градостроительный кодекс РФ;</w:t>
            </w:r>
          </w:p>
          <w:p w14:paraId="0D3A05BA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3.Жилищный кодекс РФ; </w:t>
            </w:r>
          </w:p>
          <w:p w14:paraId="05FA72E3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4. Федеральный Закон от 06.10.2003 № 131-ФЗ «Об общих принципах организации местного самоуправления в Российской Федерации»; </w:t>
            </w:r>
          </w:p>
          <w:p w14:paraId="7416186C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pacing w:val="-8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5. </w:t>
            </w:r>
            <w:r w:rsidRPr="00997312">
              <w:rPr>
                <w:spacing w:val="2"/>
                <w:sz w:val="16"/>
                <w:szCs w:val="16"/>
              </w:rPr>
              <w:t xml:space="preserve">Положение о порядке </w:t>
            </w:r>
            <w:r w:rsidRPr="00997312">
              <w:rPr>
                <w:bCs/>
                <w:sz w:val="16"/>
                <w:szCs w:val="16"/>
                <w:shd w:val="clear" w:color="auto" w:fill="FFFFFF"/>
              </w:rPr>
              <w:t xml:space="preserve">согласования переустройства и (или) перепланировки жилых помещений, утвержденное постановлением администрации </w:t>
            </w:r>
            <w:r w:rsidRPr="00997312">
              <w:rPr>
                <w:spacing w:val="-8"/>
                <w:sz w:val="16"/>
                <w:szCs w:val="16"/>
              </w:rPr>
              <w:t>МО  «Городское поселение – г. Осташков» от 18.12.2013 г. №823.</w:t>
            </w:r>
          </w:p>
          <w:p w14:paraId="0EB3DCA6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rStyle w:val="ae"/>
                <w:b w:val="0"/>
                <w:color w:val="FF0000"/>
                <w:spacing w:val="-8"/>
                <w:sz w:val="16"/>
                <w:szCs w:val="16"/>
              </w:rPr>
            </w:pPr>
            <w:r w:rsidRPr="00997312">
              <w:rPr>
                <w:spacing w:val="-8"/>
                <w:sz w:val="16"/>
                <w:szCs w:val="16"/>
              </w:rPr>
              <w:t>6. Устав Осташковского городского округа</w:t>
            </w:r>
          </w:p>
        </w:tc>
        <w:tc>
          <w:tcPr>
            <w:tcW w:w="2126" w:type="dxa"/>
            <w:gridSpan w:val="2"/>
          </w:tcPr>
          <w:p w14:paraId="2524980F" w14:textId="77777777" w:rsidR="00665AEE" w:rsidRPr="00997312" w:rsidRDefault="00665AEE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Решения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№117, от 26.12.2019 г №230:</w:t>
            </w:r>
          </w:p>
          <w:p w14:paraId="07EA436E" w14:textId="77777777" w:rsidR="00D67747" w:rsidRPr="00997312" w:rsidRDefault="00665AEE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 xml:space="preserve">-выдача подготовленного и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997312">
              <w:rPr>
                <w:color w:val="000000"/>
                <w:sz w:val="16"/>
                <w:szCs w:val="16"/>
              </w:rPr>
              <w:t>перепланируемого</w:t>
            </w:r>
            <w:proofErr w:type="spellEnd"/>
            <w:r w:rsidRPr="00997312">
              <w:rPr>
                <w:color w:val="000000"/>
                <w:sz w:val="16"/>
                <w:szCs w:val="16"/>
              </w:rPr>
              <w:t xml:space="preserve"> помещения в многоквартирном доме;</w:t>
            </w:r>
          </w:p>
          <w:p w14:paraId="41298D7B" w14:textId="77777777" w:rsidR="00665AEE" w:rsidRPr="00997312" w:rsidRDefault="00665AEE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 xml:space="preserve">-выдача технического паспорта на объект недвижимости или выписки из него, </w:t>
            </w:r>
            <w:proofErr w:type="spellStart"/>
            <w:r w:rsidRPr="00997312">
              <w:rPr>
                <w:color w:val="000000"/>
                <w:sz w:val="16"/>
                <w:szCs w:val="16"/>
              </w:rPr>
              <w:t>выкопировки</w:t>
            </w:r>
            <w:proofErr w:type="spellEnd"/>
            <w:r w:rsidRPr="00997312">
              <w:rPr>
                <w:color w:val="000000"/>
                <w:sz w:val="16"/>
                <w:szCs w:val="16"/>
              </w:rPr>
              <w:t xml:space="preserve"> поэтажного плана, плана экспликации к поэтажному плану;</w:t>
            </w:r>
          </w:p>
          <w:p w14:paraId="72257C33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-</w:t>
            </w:r>
            <w:r w:rsidR="00075CB7" w:rsidRPr="00997312">
              <w:rPr>
                <w:color w:val="000000"/>
                <w:sz w:val="16"/>
                <w:szCs w:val="16"/>
              </w:rPr>
              <w:t>выдача заключения органа по охране памятников архитектуры, истории и культуры о допустимости проведения и (или) перепланировки помещения в многоквартирном доме, если такое жилое помещение или дом,  в котором оно находится, является памятником архитектуры, истории или культуры</w:t>
            </w:r>
          </w:p>
        </w:tc>
        <w:tc>
          <w:tcPr>
            <w:tcW w:w="1566" w:type="dxa"/>
            <w:gridSpan w:val="3"/>
          </w:tcPr>
          <w:p w14:paraId="231AAC89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5159CEEC" w14:textId="77777777" w:rsidR="00075CB7" w:rsidRPr="00997312" w:rsidRDefault="00075CB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sz w:val="16"/>
                <w:szCs w:val="16"/>
              </w:rPr>
              <w:t xml:space="preserve">от 02 </w:t>
            </w:r>
            <w:proofErr w:type="gramStart"/>
            <w:r w:rsidRPr="00997312">
              <w:rPr>
                <w:sz w:val="16"/>
                <w:szCs w:val="16"/>
              </w:rPr>
              <w:t>августа  2019</w:t>
            </w:r>
            <w:proofErr w:type="gramEnd"/>
            <w:r w:rsidRPr="00997312">
              <w:rPr>
                <w:sz w:val="16"/>
                <w:szCs w:val="16"/>
              </w:rPr>
              <w:t xml:space="preserve"> г. №1289</w:t>
            </w:r>
          </w:p>
          <w:p w14:paraId="7D6414B0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14:paraId="037AA5CB" w14:textId="77777777" w:rsidR="00357DAB" w:rsidRPr="00997312" w:rsidRDefault="00357DAB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 «Муниципальные услуги»</w:t>
            </w:r>
          </w:p>
          <w:p w14:paraId="133707FC" w14:textId="77777777" w:rsidR="00D67747" w:rsidRPr="00997312" w:rsidRDefault="00075CB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http://осташковский-район.рф/uslugi/234.html</w:t>
            </w:r>
          </w:p>
        </w:tc>
        <w:tc>
          <w:tcPr>
            <w:tcW w:w="1695" w:type="dxa"/>
            <w:gridSpan w:val="2"/>
          </w:tcPr>
          <w:p w14:paraId="4139FA9B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В рамках соглашения</w:t>
            </w:r>
          </w:p>
        </w:tc>
        <w:tc>
          <w:tcPr>
            <w:tcW w:w="1146" w:type="dxa"/>
            <w:gridSpan w:val="2"/>
          </w:tcPr>
          <w:p w14:paraId="684FDEA7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393636AE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1A52F1A5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bookmarkStart w:id="1" w:name="_Hlk43197205"/>
            <w:r w:rsidRPr="00997312"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1713" w:type="dxa"/>
          </w:tcPr>
          <w:p w14:paraId="7B0D1610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bCs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 xml:space="preserve">Выдача разрешений на строительство, реконструкцию объектов капитального строительства </w:t>
            </w:r>
          </w:p>
        </w:tc>
        <w:tc>
          <w:tcPr>
            <w:tcW w:w="1569" w:type="dxa"/>
            <w:gridSpan w:val="2"/>
          </w:tcPr>
          <w:p w14:paraId="40145CD2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Отдел строительства и архитектуры Администрации Осташковского     городского округа</w:t>
            </w:r>
          </w:p>
        </w:tc>
        <w:tc>
          <w:tcPr>
            <w:tcW w:w="2102" w:type="dxa"/>
            <w:gridSpan w:val="2"/>
          </w:tcPr>
          <w:p w14:paraId="6839CB9D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1. Конституция  РФ; </w:t>
            </w:r>
          </w:p>
          <w:p w14:paraId="0C453263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2.Градостроительный кодекс РФ;</w:t>
            </w:r>
          </w:p>
          <w:p w14:paraId="55AAA61A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3.Жилищный кодекс РФ; </w:t>
            </w:r>
          </w:p>
          <w:p w14:paraId="0EB31EBF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4. Федеральный Закон от 06.10.2003 № 131-ФЗ «Об общих принципах организации местного самоуправления в Российской Федерации»; </w:t>
            </w:r>
          </w:p>
          <w:p w14:paraId="08AF3D10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5.</w:t>
            </w: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 xml:space="preserve"> Приказ Министерства </w:t>
            </w: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lastRenderedPageBreak/>
              <w:t>строительства и жилищно-коммунального хозяйства РФ от 19 февраля 2015 г. N 117/</w:t>
            </w:r>
            <w:proofErr w:type="spellStart"/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>пр</w:t>
            </w:r>
            <w:proofErr w:type="spellEnd"/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 xml:space="preserve"> "Об утверждении формы разрешения на строительство и формы разрешения на ввод объекта в эксплуатацию"</w:t>
            </w:r>
            <w:r w:rsidRPr="00997312">
              <w:rPr>
                <w:sz w:val="16"/>
                <w:szCs w:val="16"/>
              </w:rPr>
              <w:t xml:space="preserve"> </w:t>
            </w:r>
          </w:p>
          <w:p w14:paraId="45C640B7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6. Устав </w:t>
            </w:r>
            <w:r w:rsidRPr="00997312">
              <w:rPr>
                <w:spacing w:val="-8"/>
                <w:sz w:val="16"/>
                <w:szCs w:val="16"/>
              </w:rPr>
              <w:t>Осташковского городского округа</w:t>
            </w:r>
          </w:p>
        </w:tc>
        <w:tc>
          <w:tcPr>
            <w:tcW w:w="2126" w:type="dxa"/>
            <w:gridSpan w:val="2"/>
          </w:tcPr>
          <w:p w14:paraId="61AD8545" w14:textId="77777777" w:rsidR="00075CB7" w:rsidRPr="00997312" w:rsidRDefault="00075CB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 xml:space="preserve">Решения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№117, от 26.12.2019 г №230:</w:t>
            </w:r>
          </w:p>
          <w:p w14:paraId="58DE8B45" w14:textId="77777777" w:rsidR="00D67747" w:rsidRPr="00997312" w:rsidRDefault="00D67747" w:rsidP="0099731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97312">
              <w:rPr>
                <w:b/>
                <w:sz w:val="16"/>
                <w:szCs w:val="16"/>
              </w:rPr>
              <w:t xml:space="preserve"> -</w:t>
            </w:r>
            <w:r w:rsidR="00075CB7" w:rsidRPr="00997312">
              <w:rPr>
                <w:color w:val="000000"/>
                <w:sz w:val="28"/>
                <w:szCs w:val="28"/>
              </w:rPr>
              <w:t xml:space="preserve"> </w:t>
            </w:r>
            <w:r w:rsidR="00075CB7" w:rsidRPr="00997312">
              <w:rPr>
                <w:color w:val="000000"/>
                <w:sz w:val="16"/>
                <w:szCs w:val="16"/>
              </w:rPr>
              <w:t>изготовление и выдача проектной документации</w:t>
            </w:r>
            <w:r w:rsidRPr="00997312">
              <w:rPr>
                <w:b/>
                <w:sz w:val="16"/>
                <w:szCs w:val="16"/>
              </w:rPr>
              <w:t>;</w:t>
            </w:r>
          </w:p>
          <w:p w14:paraId="6C91C2C9" w14:textId="77777777" w:rsidR="00075CB7" w:rsidRPr="00997312" w:rsidRDefault="00D67747" w:rsidP="0099731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b/>
                <w:sz w:val="16"/>
                <w:szCs w:val="16"/>
              </w:rPr>
              <w:t xml:space="preserve">- </w:t>
            </w:r>
            <w:r w:rsidR="00075CB7" w:rsidRPr="00997312">
              <w:rPr>
                <w:color w:val="000000"/>
                <w:sz w:val="16"/>
                <w:szCs w:val="16"/>
              </w:rPr>
              <w:t xml:space="preserve">подготовка и выдача </w:t>
            </w:r>
            <w:proofErr w:type="gramStart"/>
            <w:r w:rsidR="00075CB7" w:rsidRPr="00997312">
              <w:rPr>
                <w:color w:val="000000"/>
                <w:sz w:val="16"/>
                <w:szCs w:val="16"/>
              </w:rPr>
              <w:t>проекта  планировки</w:t>
            </w:r>
            <w:proofErr w:type="gramEnd"/>
            <w:r w:rsidR="00075CB7" w:rsidRPr="00997312">
              <w:rPr>
                <w:color w:val="000000"/>
                <w:sz w:val="16"/>
                <w:szCs w:val="16"/>
              </w:rPr>
              <w:t xml:space="preserve"> территории и проекта межевания территории ;</w:t>
            </w:r>
          </w:p>
          <w:p w14:paraId="2EEA885D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-</w:t>
            </w:r>
            <w:r w:rsidR="00075CB7" w:rsidRPr="00997312">
              <w:rPr>
                <w:color w:val="000000"/>
                <w:sz w:val="28"/>
                <w:szCs w:val="28"/>
              </w:rPr>
              <w:t xml:space="preserve"> </w:t>
            </w:r>
            <w:r w:rsidR="00075CB7" w:rsidRPr="00997312">
              <w:rPr>
                <w:b w:val="0"/>
                <w:color w:val="000000"/>
                <w:sz w:val="16"/>
                <w:szCs w:val="16"/>
              </w:rPr>
              <w:t xml:space="preserve">выдача заключения о </w:t>
            </w:r>
            <w:r w:rsidR="00075CB7" w:rsidRPr="00997312">
              <w:rPr>
                <w:b w:val="0"/>
                <w:color w:val="000000"/>
                <w:sz w:val="16"/>
                <w:szCs w:val="16"/>
              </w:rPr>
              <w:lastRenderedPageBreak/>
              <w:t>техническом состоянии конструкций;</w:t>
            </w:r>
          </w:p>
          <w:p w14:paraId="767E2EA0" w14:textId="77777777" w:rsidR="00075CB7" w:rsidRPr="00997312" w:rsidRDefault="00075CB7" w:rsidP="00997312">
            <w:pPr>
              <w:pStyle w:val="ConsPlusTitle"/>
              <w:widowControl/>
              <w:jc w:val="both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997312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- подготовка и выдача заключения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  <w:p w14:paraId="61CF9DF8" w14:textId="77777777" w:rsidR="00075CB7" w:rsidRPr="00997312" w:rsidRDefault="00075CB7" w:rsidP="00997312">
            <w:pPr>
              <w:pStyle w:val="ConsPlusTitle"/>
              <w:widowControl/>
              <w:jc w:val="both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997312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- подготовка и выдача топографической съемки;</w:t>
            </w:r>
          </w:p>
          <w:p w14:paraId="74EC1805" w14:textId="77777777" w:rsidR="00075CB7" w:rsidRPr="00997312" w:rsidRDefault="00075CB7" w:rsidP="00997312">
            <w:pPr>
              <w:pStyle w:val="ConsPlusTitle"/>
              <w:widowControl/>
              <w:jc w:val="both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997312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-подготовка и выдача отчёта о инженерных изысканиях;</w:t>
            </w:r>
          </w:p>
          <w:p w14:paraId="20626B5C" w14:textId="77777777" w:rsidR="00075CB7" w:rsidRPr="00997312" w:rsidRDefault="00075CB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- выдача копий технических паспортов;</w:t>
            </w:r>
          </w:p>
          <w:p w14:paraId="7ABD5F7E" w14:textId="77777777" w:rsidR="00D67747" w:rsidRPr="00997312" w:rsidRDefault="00075CB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- выдача заключения экспертизы проектной документации</w:t>
            </w:r>
          </w:p>
        </w:tc>
        <w:tc>
          <w:tcPr>
            <w:tcW w:w="1566" w:type="dxa"/>
            <w:gridSpan w:val="3"/>
          </w:tcPr>
          <w:p w14:paraId="4E055205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01" w:type="dxa"/>
            <w:gridSpan w:val="2"/>
          </w:tcPr>
          <w:p w14:paraId="3D285D5D" w14:textId="77777777" w:rsidR="00075CB7" w:rsidRPr="00997312" w:rsidRDefault="00075CB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sz w:val="16"/>
                <w:szCs w:val="16"/>
              </w:rPr>
              <w:t>от 26 августа  2019 г. №1424</w:t>
            </w:r>
          </w:p>
          <w:p w14:paraId="50928091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14:paraId="1F5B14F7" w14:textId="77777777" w:rsidR="00357DAB" w:rsidRPr="00997312" w:rsidRDefault="00357DAB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 «Муниципальные услуги»</w:t>
            </w:r>
          </w:p>
          <w:p w14:paraId="04401CDA" w14:textId="77777777" w:rsidR="00D67747" w:rsidRPr="00997312" w:rsidRDefault="00075CB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http://осташковский-район.рф/uslugi/244.ht</w:t>
            </w:r>
            <w:r w:rsidRPr="00997312">
              <w:rPr>
                <w:b w:val="0"/>
                <w:sz w:val="16"/>
                <w:szCs w:val="16"/>
              </w:rPr>
              <w:lastRenderedPageBreak/>
              <w:t>ml</w:t>
            </w:r>
          </w:p>
        </w:tc>
        <w:tc>
          <w:tcPr>
            <w:tcW w:w="1695" w:type="dxa"/>
            <w:gridSpan w:val="2"/>
          </w:tcPr>
          <w:p w14:paraId="2A9F97DC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 xml:space="preserve"> </w:t>
            </w:r>
            <w:r w:rsidRPr="00997312">
              <w:rPr>
                <w:b w:val="0"/>
                <w:sz w:val="16"/>
                <w:szCs w:val="16"/>
              </w:rPr>
              <w:t>В рамках соглашения</w:t>
            </w:r>
          </w:p>
        </w:tc>
        <w:tc>
          <w:tcPr>
            <w:tcW w:w="1146" w:type="dxa"/>
            <w:gridSpan w:val="2"/>
          </w:tcPr>
          <w:p w14:paraId="5A5CAE6A" w14:textId="016E3835" w:rsidR="00B97418" w:rsidRPr="00997312" w:rsidRDefault="00DD4833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В административный регламент </w:t>
            </w:r>
            <w:r w:rsidR="00B97418" w:rsidRPr="00997312">
              <w:rPr>
                <w:bCs/>
                <w:sz w:val="16"/>
                <w:szCs w:val="16"/>
              </w:rPr>
              <w:t>постановление</w:t>
            </w:r>
            <w:r w:rsidR="00AA26E6" w:rsidRPr="00997312">
              <w:rPr>
                <w:bCs/>
                <w:sz w:val="16"/>
                <w:szCs w:val="16"/>
              </w:rPr>
              <w:t>м</w:t>
            </w:r>
            <w:r w:rsidR="00B97418" w:rsidRPr="00997312">
              <w:rPr>
                <w:bCs/>
                <w:sz w:val="16"/>
                <w:szCs w:val="16"/>
              </w:rPr>
              <w:t xml:space="preserve"> Администрации Осташковского городского </w:t>
            </w:r>
            <w:r w:rsidR="00B97418" w:rsidRPr="00997312">
              <w:rPr>
                <w:bCs/>
                <w:sz w:val="16"/>
                <w:szCs w:val="16"/>
              </w:rPr>
              <w:lastRenderedPageBreak/>
              <w:t xml:space="preserve">округа </w:t>
            </w:r>
            <w:r w:rsidR="00B97418" w:rsidRPr="00997312">
              <w:rPr>
                <w:sz w:val="16"/>
                <w:szCs w:val="16"/>
              </w:rPr>
              <w:t>от 27 02. 2020 г. №277 внесены изменения</w:t>
            </w:r>
          </w:p>
          <w:p w14:paraId="4791A365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bookmarkEnd w:id="1"/>
      <w:tr w:rsidR="00D67747" w:rsidRPr="00997312" w14:paraId="2F5A6A7D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6FDC74A5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713" w:type="dxa"/>
          </w:tcPr>
          <w:p w14:paraId="7773CA0F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Выдача разрешений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1569" w:type="dxa"/>
            <w:gridSpan w:val="2"/>
          </w:tcPr>
          <w:p w14:paraId="301BA5D9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Отдел строительства и архитектуры Администрации Осташковского     городского округа</w:t>
            </w:r>
          </w:p>
        </w:tc>
        <w:tc>
          <w:tcPr>
            <w:tcW w:w="2102" w:type="dxa"/>
            <w:gridSpan w:val="2"/>
          </w:tcPr>
          <w:p w14:paraId="2FB64E2C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1.Градостроительный кодекс РФ; </w:t>
            </w:r>
          </w:p>
          <w:p w14:paraId="7FE1CDBD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2. Земельный кодекс РФ; </w:t>
            </w:r>
          </w:p>
          <w:p w14:paraId="149ED11C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97312">
              <w:rPr>
                <w:sz w:val="16"/>
                <w:szCs w:val="16"/>
              </w:rPr>
              <w:t>3.</w:t>
            </w: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 xml:space="preserve"> Приказ Министерства строительства и жилищно-коммунального хозяйства РФ от 19 февраля 2015 г. N 117/</w:t>
            </w:r>
            <w:proofErr w:type="spellStart"/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>пр</w:t>
            </w:r>
            <w:proofErr w:type="spellEnd"/>
            <w:r w:rsidRPr="00997312">
              <w:rPr>
                <w:color w:val="22272F"/>
                <w:sz w:val="16"/>
                <w:szCs w:val="16"/>
              </w:rPr>
              <w:br/>
            </w: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 xml:space="preserve">"Об утверждении формы </w:t>
            </w: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lastRenderedPageBreak/>
              <w:t>разрешения на строительство и формы разрешения на ввод объекта в эксплуатацию"</w:t>
            </w:r>
          </w:p>
          <w:p w14:paraId="2BC8E5FB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spacing w:val="-8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5. Устав  Осташковского городского округа</w:t>
            </w:r>
          </w:p>
        </w:tc>
        <w:tc>
          <w:tcPr>
            <w:tcW w:w="2126" w:type="dxa"/>
            <w:gridSpan w:val="2"/>
          </w:tcPr>
          <w:p w14:paraId="552B9A9C" w14:textId="77777777" w:rsidR="00D67747" w:rsidRPr="00997312" w:rsidRDefault="00E254BF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 xml:space="preserve">Решения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№117, от 26.12.2019 г №230</w:t>
            </w:r>
            <w:r w:rsidR="00D67747" w:rsidRPr="00997312">
              <w:rPr>
                <w:bCs/>
                <w:sz w:val="16"/>
                <w:szCs w:val="16"/>
              </w:rPr>
              <w:t>:</w:t>
            </w:r>
          </w:p>
          <w:p w14:paraId="04D73701" w14:textId="77777777" w:rsidR="00E254BF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/>
                <w:sz w:val="16"/>
                <w:szCs w:val="16"/>
              </w:rPr>
              <w:t xml:space="preserve">- </w:t>
            </w:r>
            <w:r w:rsidR="00E254BF" w:rsidRPr="00997312">
              <w:rPr>
                <w:sz w:val="16"/>
                <w:szCs w:val="16"/>
              </w:rPr>
              <w:t xml:space="preserve">подготовка и выдача документа,  подтверждающего соответствие  параметров построенного, </w:t>
            </w:r>
            <w:r w:rsidR="00E254BF" w:rsidRPr="00997312">
              <w:rPr>
                <w:sz w:val="16"/>
                <w:szCs w:val="16"/>
              </w:rPr>
              <w:lastRenderedPageBreak/>
              <w:t>реконструированного объекта капитального строительства проектной документации, в том числе требованиям энергетической  эффективности и требованиям оснащенности объекта капитального 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 заказчиком  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 жилищного строительства.</w:t>
            </w:r>
            <w:r w:rsidR="00E254BF" w:rsidRPr="00997312">
              <w:rPr>
                <w:sz w:val="28"/>
                <w:szCs w:val="28"/>
              </w:rPr>
              <w:t xml:space="preserve"> </w:t>
            </w:r>
            <w:r w:rsidRPr="00997312">
              <w:rPr>
                <w:b/>
                <w:bCs/>
                <w:sz w:val="16"/>
                <w:szCs w:val="16"/>
              </w:rPr>
              <w:t xml:space="preserve">- </w:t>
            </w:r>
            <w:r w:rsidR="00E254BF" w:rsidRPr="00997312">
              <w:rPr>
                <w:sz w:val="16"/>
                <w:szCs w:val="16"/>
              </w:rPr>
              <w:t>подготовка и выдача документов, подтверждающих соответствие  построенного, реконструированного объекта капитального 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  <w:r w:rsidRPr="00997312">
              <w:rPr>
                <w:bCs/>
                <w:sz w:val="16"/>
                <w:szCs w:val="16"/>
              </w:rPr>
              <w:t>;</w:t>
            </w:r>
          </w:p>
          <w:p w14:paraId="4F65DD28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-  подготовка и выдача схемы, отображающей расположение построенного, реконструированного объекта капитального строительства, </w:t>
            </w:r>
            <w:r w:rsidRPr="00997312">
              <w:rPr>
                <w:bCs/>
                <w:sz w:val="16"/>
                <w:szCs w:val="16"/>
              </w:rPr>
              <w:lastRenderedPageBreak/>
              <w:t>расположение сетей инженерно-технического обеспечения в границах земельного участка и планировочную организацию земельного участка и  подписанная лицом</w:t>
            </w:r>
            <w:r w:rsidR="00E254BF" w:rsidRPr="00997312">
              <w:rPr>
                <w:bCs/>
                <w:sz w:val="16"/>
                <w:szCs w:val="16"/>
              </w:rPr>
              <w:t>, осуществляющим строительство (</w:t>
            </w:r>
            <w:r w:rsidRPr="00997312">
              <w:rPr>
                <w:bCs/>
                <w:sz w:val="16"/>
                <w:szCs w:val="16"/>
              </w:rPr>
              <w:t>лицом, осуществляющим строительство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  <w:p w14:paraId="11E21F6D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 - </w:t>
            </w:r>
            <w:r w:rsidR="00E254BF" w:rsidRPr="00997312">
              <w:rPr>
                <w:sz w:val="16"/>
                <w:szCs w:val="16"/>
              </w:rPr>
              <w:t>подготовка и заключение органа государственного строительного надзора (в случае, если  предусмотрено осуществление государственного строительного надзора) о соответствии  построенного, реконструированного объекта капитального строительства требованиям технических регламентов и проектной документации, в том числе  требованиям энергетической эффективности и требованиям оснащенности объекта капитального строительства  приборами учёта используемых энергетических ресурсов;</w:t>
            </w:r>
          </w:p>
          <w:p w14:paraId="2ADC4E8C" w14:textId="77777777" w:rsidR="00357DAB" w:rsidRPr="00997312" w:rsidRDefault="00357DAB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-заключение уполномоченного на осуществление федерального государственного экологического надзора органа федерального государственного </w:t>
            </w:r>
            <w:r w:rsidRPr="00997312">
              <w:rPr>
                <w:sz w:val="16"/>
                <w:szCs w:val="16"/>
              </w:rPr>
              <w:lastRenderedPageBreak/>
              <w:t>экологического надзора, выдаваемое в случаях, предусмотренных частью 7 статьи 54 Градостроительного Кодекса;</w:t>
            </w:r>
          </w:p>
          <w:p w14:paraId="60BE224E" w14:textId="77777777" w:rsidR="00357DAB" w:rsidRPr="00997312" w:rsidRDefault="00357DAB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 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14:paraId="7936F52E" w14:textId="77777777" w:rsidR="00357DAB" w:rsidRPr="00997312" w:rsidRDefault="00357DAB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8"/>
                <w:szCs w:val="28"/>
              </w:rPr>
            </w:pPr>
            <w:r w:rsidRPr="00997312">
              <w:rPr>
                <w:sz w:val="16"/>
                <w:szCs w:val="16"/>
              </w:rPr>
              <w:t>- выдача технического плана объекта капитального строительства;</w:t>
            </w:r>
            <w:r w:rsidRPr="00997312">
              <w:rPr>
                <w:sz w:val="28"/>
                <w:szCs w:val="28"/>
              </w:rPr>
              <w:t xml:space="preserve"> </w:t>
            </w:r>
          </w:p>
          <w:p w14:paraId="4C68E6A9" w14:textId="77777777" w:rsidR="00357DAB" w:rsidRPr="00997312" w:rsidRDefault="00357DAB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-выдача заключения экспертизы проектной документации</w:t>
            </w:r>
          </w:p>
          <w:p w14:paraId="6F65D275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6" w:type="dxa"/>
            <w:gridSpan w:val="3"/>
          </w:tcPr>
          <w:p w14:paraId="3047D661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01" w:type="dxa"/>
            <w:gridSpan w:val="2"/>
          </w:tcPr>
          <w:p w14:paraId="4EF81517" w14:textId="77777777" w:rsidR="00357DAB" w:rsidRPr="00997312" w:rsidRDefault="00357DAB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sz w:val="16"/>
                <w:szCs w:val="16"/>
              </w:rPr>
              <w:t>от 02 августа  2019 г. №1290</w:t>
            </w:r>
          </w:p>
          <w:p w14:paraId="1E4DE2A2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14:paraId="2CFC1B13" w14:textId="77777777" w:rsidR="00357DAB" w:rsidRPr="00997312" w:rsidRDefault="00357DAB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 «Муниципальные услуги»</w:t>
            </w:r>
          </w:p>
          <w:p w14:paraId="5EA7608C" w14:textId="77777777" w:rsidR="00D67747" w:rsidRPr="00997312" w:rsidRDefault="00357DAB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http://осташковский-район.рф/uslugi/235.html</w:t>
            </w:r>
          </w:p>
        </w:tc>
        <w:tc>
          <w:tcPr>
            <w:tcW w:w="1695" w:type="dxa"/>
            <w:gridSpan w:val="2"/>
          </w:tcPr>
          <w:p w14:paraId="562FC0FC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В рамках соглашения</w:t>
            </w:r>
          </w:p>
        </w:tc>
        <w:tc>
          <w:tcPr>
            <w:tcW w:w="1146" w:type="dxa"/>
            <w:gridSpan w:val="2"/>
          </w:tcPr>
          <w:p w14:paraId="33714CC7" w14:textId="3EA5796B" w:rsidR="00AA26E6" w:rsidRPr="00997312" w:rsidRDefault="00C67372" w:rsidP="00997312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bookmarkStart w:id="2" w:name="_Hlk43134401"/>
            <w:r w:rsidRPr="00997312">
              <w:rPr>
                <w:rFonts w:eastAsia="MS Mincho"/>
                <w:sz w:val="16"/>
                <w:szCs w:val="16"/>
                <w:lang w:eastAsia="ja-JP"/>
              </w:rPr>
              <w:t xml:space="preserve"> В административный регламент </w:t>
            </w:r>
            <w:r w:rsidR="00AA26E6" w:rsidRPr="00997312">
              <w:rPr>
                <w:rFonts w:eastAsia="MS Mincho"/>
                <w:sz w:val="16"/>
                <w:szCs w:val="16"/>
                <w:lang w:eastAsia="ja-JP"/>
              </w:rPr>
              <w:t>постановлением Администрации Осташковско</w:t>
            </w:r>
            <w:r w:rsidR="00AA26E6" w:rsidRPr="00997312">
              <w:rPr>
                <w:rFonts w:eastAsia="MS Mincho"/>
                <w:sz w:val="16"/>
                <w:szCs w:val="16"/>
                <w:lang w:eastAsia="ja-JP"/>
              </w:rPr>
              <w:lastRenderedPageBreak/>
              <w:t>го городского округа от 27.02. 2020 г. №278 внесены изменения</w:t>
            </w:r>
          </w:p>
          <w:bookmarkEnd w:id="2"/>
          <w:p w14:paraId="010B737E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D67747" w:rsidRPr="00997312" w14:paraId="098EFB88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3AB3FC5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713" w:type="dxa"/>
          </w:tcPr>
          <w:p w14:paraId="25E4DDDA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 xml:space="preserve">Присвоение изменение и аннулирование адреса объекта недвижимости </w:t>
            </w:r>
          </w:p>
        </w:tc>
        <w:tc>
          <w:tcPr>
            <w:tcW w:w="1569" w:type="dxa"/>
            <w:gridSpan w:val="2"/>
          </w:tcPr>
          <w:p w14:paraId="581FCB90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 Отдел строительства и архитектуры Администрации Осташковского     городского округа</w:t>
            </w:r>
          </w:p>
        </w:tc>
        <w:tc>
          <w:tcPr>
            <w:tcW w:w="2102" w:type="dxa"/>
            <w:gridSpan w:val="2"/>
          </w:tcPr>
          <w:p w14:paraId="56D12535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1.Конституция  РФ; </w:t>
            </w:r>
          </w:p>
          <w:p w14:paraId="308D508D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2. Градостроительный кодекс РФ; </w:t>
            </w:r>
          </w:p>
          <w:p w14:paraId="3857F316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3.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1155FDF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4. Федеральный закон от 02.05.2006 г. № 59-ФЗ «О порядке рассмотрения обращений граждан Российской Федерации»;</w:t>
            </w:r>
          </w:p>
          <w:p w14:paraId="4C0BAF6C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pacing w:val="-8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5. Устав  Осташковского городского округа.</w:t>
            </w:r>
          </w:p>
        </w:tc>
        <w:tc>
          <w:tcPr>
            <w:tcW w:w="2126" w:type="dxa"/>
            <w:gridSpan w:val="2"/>
          </w:tcPr>
          <w:p w14:paraId="7755B206" w14:textId="77777777" w:rsidR="00D67747" w:rsidRPr="00997312" w:rsidRDefault="00357DAB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Решения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№117, от 26.12.2019 г №230</w:t>
            </w:r>
            <w:r w:rsidR="00D67747" w:rsidRPr="00997312">
              <w:rPr>
                <w:bCs/>
                <w:sz w:val="16"/>
                <w:szCs w:val="16"/>
              </w:rPr>
              <w:t>:</w:t>
            </w:r>
          </w:p>
          <w:p w14:paraId="2D9B90AF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- </w:t>
            </w:r>
            <w:r w:rsidR="00357DAB" w:rsidRPr="00997312">
              <w:rPr>
                <w:sz w:val="16"/>
                <w:szCs w:val="16"/>
              </w:rPr>
              <w:t>правоустанавливающие документы на помещение, право на которое не зарегистрировано в Едином государственном реестре прав на недвижимое имущество и сделок с ним (договор, ордер, решение о предоставлении жилого помещения и иные документы)</w:t>
            </w:r>
          </w:p>
        </w:tc>
        <w:tc>
          <w:tcPr>
            <w:tcW w:w="1566" w:type="dxa"/>
            <w:gridSpan w:val="3"/>
          </w:tcPr>
          <w:p w14:paraId="440A50D5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5ACBCB40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sz w:val="16"/>
                <w:szCs w:val="16"/>
              </w:rPr>
              <w:t>от 15 апреля  2019 г. №630</w:t>
            </w:r>
          </w:p>
          <w:p w14:paraId="57414837" w14:textId="77777777" w:rsidR="00D67747" w:rsidRPr="00997312" w:rsidRDefault="00D67747" w:rsidP="00997312">
            <w:pPr>
              <w:spacing w:after="45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14:paraId="7E7C4A62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 «Муниципальные услуги»</w:t>
            </w:r>
          </w:p>
          <w:p w14:paraId="013E7ABB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http://осташковский-район.рф/uslugi/196.html</w:t>
            </w:r>
          </w:p>
        </w:tc>
        <w:tc>
          <w:tcPr>
            <w:tcW w:w="1695" w:type="dxa"/>
            <w:gridSpan w:val="2"/>
          </w:tcPr>
          <w:p w14:paraId="54F7056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В рамках соглашения</w:t>
            </w:r>
          </w:p>
        </w:tc>
        <w:tc>
          <w:tcPr>
            <w:tcW w:w="1146" w:type="dxa"/>
            <w:gridSpan w:val="2"/>
          </w:tcPr>
          <w:p w14:paraId="2397972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F0654" w:rsidRPr="00997312" w14:paraId="289B5446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4D5438A4" w14:textId="77777777" w:rsidR="003F0654" w:rsidRPr="00997312" w:rsidRDefault="003F0654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6.</w:t>
            </w:r>
          </w:p>
        </w:tc>
        <w:tc>
          <w:tcPr>
            <w:tcW w:w="1713" w:type="dxa"/>
          </w:tcPr>
          <w:p w14:paraId="330DDA2C" w14:textId="77777777" w:rsidR="003F0654" w:rsidRPr="00997312" w:rsidRDefault="003F0654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 xml:space="preserve">Предоставление разрешений на </w:t>
            </w: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lastRenderedPageBreak/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69" w:type="dxa"/>
            <w:gridSpan w:val="2"/>
          </w:tcPr>
          <w:p w14:paraId="3577A7B8" w14:textId="77777777" w:rsidR="003F0654" w:rsidRPr="00997312" w:rsidRDefault="003F0654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 xml:space="preserve">Отдел строительства и </w:t>
            </w:r>
            <w:r w:rsidRPr="00997312">
              <w:rPr>
                <w:sz w:val="16"/>
                <w:szCs w:val="16"/>
              </w:rPr>
              <w:lastRenderedPageBreak/>
              <w:t>архитектуры Администрации Осташковского     городского округа</w:t>
            </w:r>
          </w:p>
        </w:tc>
        <w:tc>
          <w:tcPr>
            <w:tcW w:w="2102" w:type="dxa"/>
            <w:gridSpan w:val="2"/>
          </w:tcPr>
          <w:p w14:paraId="4A6A2099" w14:textId="77777777" w:rsidR="003F0654" w:rsidRPr="00997312" w:rsidRDefault="003F0654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1.</w:t>
            </w:r>
            <w:hyperlink r:id="rId6" w:history="1">
              <w:r w:rsidRPr="00997312">
                <w:rPr>
                  <w:sz w:val="16"/>
                  <w:szCs w:val="16"/>
                </w:rPr>
                <w:t>Конституци</w:t>
              </w:r>
            </w:hyperlink>
            <w:r w:rsidRPr="00997312">
              <w:rPr>
                <w:sz w:val="16"/>
                <w:szCs w:val="16"/>
              </w:rPr>
              <w:t>я Российской Федерации;</w:t>
            </w:r>
          </w:p>
          <w:p w14:paraId="647176DB" w14:textId="77777777" w:rsidR="003F0654" w:rsidRPr="00997312" w:rsidRDefault="003F0654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2.Градостроительный кодекс РФ;</w:t>
            </w:r>
          </w:p>
          <w:p w14:paraId="6FE99143" w14:textId="77777777" w:rsidR="003F0654" w:rsidRPr="00997312" w:rsidRDefault="003F0654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3. Земельный Кодекс РФ;</w:t>
            </w:r>
          </w:p>
          <w:p w14:paraId="6E76B225" w14:textId="77777777" w:rsidR="003F0654" w:rsidRPr="00997312" w:rsidRDefault="003F0654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4. Федеральный закон от 06.10.2003 №131 «Об общих принципах организации местного самоуправления в Российской Федерации»;</w:t>
            </w:r>
          </w:p>
          <w:p w14:paraId="5A9D2A8E" w14:textId="77777777" w:rsidR="003F0654" w:rsidRPr="00997312" w:rsidRDefault="00997312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hyperlink r:id="rId7" w:history="1">
              <w:proofErr w:type="gramStart"/>
              <w:r w:rsidR="003F0654" w:rsidRPr="00997312">
                <w:rPr>
                  <w:rStyle w:val="aa"/>
                  <w:color w:val="000000"/>
                  <w:sz w:val="16"/>
                  <w:szCs w:val="16"/>
                  <w:u w:val="none"/>
                  <w:shd w:val="clear" w:color="auto" w:fill="FFFFFF"/>
                </w:rPr>
                <w:t>Решение  Собрания</w:t>
              </w:r>
              <w:proofErr w:type="gramEnd"/>
              <w:r w:rsidR="003F0654" w:rsidRPr="00997312">
                <w:rPr>
                  <w:rStyle w:val="aa"/>
                  <w:color w:val="000000"/>
                  <w:sz w:val="16"/>
                  <w:szCs w:val="16"/>
                  <w:u w:val="none"/>
                  <w:shd w:val="clear" w:color="auto" w:fill="FFFFFF"/>
                </w:rPr>
                <w:t xml:space="preserve"> депутатов                        МО " Осташковский район"от 25.12.2014 №163 «Об утверждении Схемы территориального планирования муниципального образования «Осташковский район» Тверской области</w:t>
              </w:r>
            </w:hyperlink>
          </w:p>
          <w:p w14:paraId="5A765FD4" w14:textId="77777777" w:rsidR="003F0654" w:rsidRPr="00997312" w:rsidRDefault="003F0654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5. Решение Совета депутатов МО «Городское поселение – г. Осташков» от 26.03.2014 №40 «Об утверждении Генерального плана МО «Городское поселение – г. Осташков»;</w:t>
            </w:r>
          </w:p>
          <w:p w14:paraId="0A47247B" w14:textId="77777777" w:rsidR="003F0654" w:rsidRPr="00997312" w:rsidRDefault="003F0654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6. Решение Совета депутатов МО «Городское поселение – г. Осташков» от 18.09.2013 №446 «Об утверждении Правил землепользования и застройки МО «Городское поселение – г. Осташков» (с изменениями);</w:t>
            </w:r>
          </w:p>
          <w:p w14:paraId="664F3BB4" w14:textId="77777777" w:rsidR="003F0654" w:rsidRPr="00997312" w:rsidRDefault="003F0654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7. Решение Совета депутатов МО</w:t>
            </w:r>
          </w:p>
          <w:p w14:paraId="08B24B00" w14:textId="77777777" w:rsidR="003F0654" w:rsidRPr="00997312" w:rsidRDefault="003F0654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997312">
              <w:rPr>
                <w:color w:val="000000"/>
                <w:sz w:val="16"/>
                <w:szCs w:val="16"/>
              </w:rPr>
              <w:t>Ботовское</w:t>
            </w:r>
            <w:proofErr w:type="spellEnd"/>
            <w:r w:rsidRPr="00997312">
              <w:rPr>
                <w:color w:val="000000"/>
                <w:sz w:val="16"/>
                <w:szCs w:val="16"/>
              </w:rPr>
              <w:t xml:space="preserve"> сельское поселение»  от 18.07.2012 г. №100 «Об утверждении Генерального плана  муниципального образования «</w:t>
            </w:r>
            <w:proofErr w:type="spellStart"/>
            <w:r w:rsidRPr="00997312">
              <w:rPr>
                <w:color w:val="000000"/>
                <w:sz w:val="16"/>
                <w:szCs w:val="16"/>
              </w:rPr>
              <w:t>Ботовское</w:t>
            </w:r>
            <w:proofErr w:type="spellEnd"/>
            <w:r w:rsidRPr="00997312">
              <w:rPr>
                <w:color w:val="000000"/>
                <w:sz w:val="16"/>
                <w:szCs w:val="16"/>
              </w:rPr>
              <w:t xml:space="preserve"> сельского поселение» Осташковского района Тверской области»;</w:t>
            </w:r>
          </w:p>
          <w:p w14:paraId="3AF3F3FA" w14:textId="77777777" w:rsidR="003F0654" w:rsidRPr="00997312" w:rsidRDefault="003F0654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 xml:space="preserve">8. Решение Совета депутатов МО « </w:t>
            </w:r>
            <w:proofErr w:type="spellStart"/>
            <w:r w:rsidRPr="00997312">
              <w:rPr>
                <w:color w:val="000000"/>
                <w:sz w:val="16"/>
                <w:szCs w:val="16"/>
              </w:rPr>
              <w:t>Ботовское</w:t>
            </w:r>
            <w:proofErr w:type="spellEnd"/>
            <w:r w:rsidRPr="00997312">
              <w:rPr>
                <w:color w:val="000000"/>
                <w:sz w:val="16"/>
                <w:szCs w:val="16"/>
              </w:rPr>
              <w:t xml:space="preserve"> сельское поселение»  от 27.08.2013 г. №158 «</w:t>
            </w:r>
            <w:r w:rsidRPr="00997312">
              <w:rPr>
                <w:sz w:val="16"/>
                <w:szCs w:val="16"/>
              </w:rPr>
              <w:t xml:space="preserve">Об утверждении Правил </w:t>
            </w:r>
            <w:r w:rsidRPr="00997312">
              <w:rPr>
                <w:sz w:val="16"/>
                <w:szCs w:val="16"/>
              </w:rPr>
              <w:lastRenderedPageBreak/>
              <w:t xml:space="preserve">землепользования и застройки </w:t>
            </w:r>
            <w:proofErr w:type="spellStart"/>
            <w:r w:rsidRPr="00997312">
              <w:rPr>
                <w:sz w:val="16"/>
                <w:szCs w:val="16"/>
              </w:rPr>
              <w:t>Ботовского</w:t>
            </w:r>
            <w:proofErr w:type="spellEnd"/>
            <w:r w:rsidRPr="00997312">
              <w:rPr>
                <w:sz w:val="16"/>
                <w:szCs w:val="16"/>
              </w:rPr>
              <w:t xml:space="preserve"> сельского поселения Осташковского района Тверской области</w:t>
            </w:r>
            <w:r w:rsidRPr="00997312">
              <w:rPr>
                <w:color w:val="000000"/>
                <w:sz w:val="16"/>
                <w:szCs w:val="16"/>
              </w:rPr>
              <w:t>» (с изменениями);</w:t>
            </w:r>
          </w:p>
          <w:p w14:paraId="3BE38168" w14:textId="77777777" w:rsidR="003F0654" w:rsidRPr="00997312" w:rsidRDefault="003F0654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9. Решение Совета депутатов МО «Ждановское сельское  поселение  от 26.02.2014 г. №10 «Об утверждении Генерального плана муниципального образования Ждановское сельское  поселение Осташковского района Тверской области»;</w:t>
            </w:r>
          </w:p>
          <w:p w14:paraId="21E8467A" w14:textId="77777777" w:rsidR="003F0654" w:rsidRPr="00997312" w:rsidRDefault="003F0654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10. Решение Совета депутатов  МО «Ждановское сельское  поселение  от 26.03.2014 г. №14 «Об утверждении Правил землепользования и застройки»  муниципального образования «Ждановское сельское  поселение» Осташковского района Тверской области» (с изменениями);</w:t>
            </w:r>
          </w:p>
          <w:p w14:paraId="66E48C09" w14:textId="77777777" w:rsidR="003F0654" w:rsidRPr="00997312" w:rsidRDefault="003F0654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11.. Решение Совета депутатов 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Замошское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18.04.2013 г. №154</w:t>
            </w:r>
            <w:r w:rsidRPr="00997312">
              <w:rPr>
                <w:color w:val="000000"/>
                <w:sz w:val="16"/>
                <w:szCs w:val="16"/>
              </w:rPr>
              <w:t xml:space="preserve"> «</w:t>
            </w:r>
            <w:r w:rsidRPr="0099731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Об утверждении генерального плана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Замошское</w:t>
            </w:r>
            <w:proofErr w:type="spellEnd"/>
            <w:r w:rsidRPr="0099731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сельское поселение» Осташковского района Тверской области</w:t>
            </w: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» (с изменениями);</w:t>
            </w:r>
          </w:p>
          <w:p w14:paraId="68DD2DAD" w14:textId="77777777" w:rsidR="003F0654" w:rsidRPr="00997312" w:rsidRDefault="003F0654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12. Решение Совета депутатов 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Замошское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28.07.2014 г. №23 «Об утверждении Правил землепользования и застройки 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Замошское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lastRenderedPageBreak/>
              <w:t>сельское  поселение» Осташковского района Тверской области» (с изменениями);</w:t>
            </w:r>
          </w:p>
          <w:p w14:paraId="082E4215" w14:textId="77777777" w:rsidR="003F0654" w:rsidRPr="00997312" w:rsidRDefault="003F0654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13.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Залучьенское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05.03.2014 г. №10 «Об утверждении Генерального плана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Залучьенское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области» (с изменениями);</w:t>
            </w:r>
          </w:p>
          <w:p w14:paraId="71A9D93F" w14:textId="77777777" w:rsidR="003F0654" w:rsidRPr="00997312" w:rsidRDefault="003F0654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14.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Залучьенское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02.04.2014 г. №11 «Об утверждении Правил 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земелепользования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и застройки»  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мунципального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Залучьенское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области» (с изменениями);</w:t>
            </w:r>
          </w:p>
          <w:p w14:paraId="1C0039E1" w14:textId="77777777" w:rsidR="003F0654" w:rsidRPr="00997312" w:rsidRDefault="003F0654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15.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Сорожское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23.05.2014 г. №12 «Об утверждении Генерального плана муниципального образования 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Сорожское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области» (с изменениями);</w:t>
            </w:r>
          </w:p>
          <w:p w14:paraId="4FB9271B" w14:textId="77777777" w:rsidR="003F0654" w:rsidRPr="00997312" w:rsidRDefault="003F0654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16.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Сорожское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08.10.2014 г. №16 «Об утверждении Правил 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земелепользования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и застройки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Сорожское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</w:t>
            </w: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lastRenderedPageBreak/>
              <w:t>Осташковского района Тверской области» (с изменениями);</w:t>
            </w:r>
          </w:p>
          <w:p w14:paraId="0D1E23C2" w14:textId="77777777" w:rsidR="003F0654" w:rsidRPr="00997312" w:rsidRDefault="003F0654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17.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Свапущенское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16.05.2014 г. №16 «Об утверждении Генерального плана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Свапущенское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области»;</w:t>
            </w:r>
          </w:p>
          <w:p w14:paraId="584E80FF" w14:textId="77777777" w:rsidR="003F0654" w:rsidRPr="00997312" w:rsidRDefault="003F0654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18.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Свапуцщенское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22.08.2014 г. №21 «Об утверждении Правил землепользования и застройки»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Свапущенское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поселение» Осташковского района Тверской области» (с изменениями);</w:t>
            </w:r>
          </w:p>
          <w:p w14:paraId="56B7A754" w14:textId="77777777" w:rsidR="003F0654" w:rsidRPr="00997312" w:rsidRDefault="003F0654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19.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Святосельское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28.02.2014 г. №24 «Об утверждении Генерального плана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Святосельское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 (с изменениями);</w:t>
            </w:r>
          </w:p>
          <w:p w14:paraId="5E9B228C" w14:textId="77777777" w:rsidR="003F0654" w:rsidRPr="00997312" w:rsidRDefault="003F0654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20.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Святосельское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04.04.2014 г. №26 «Об утверждении Правил землепользования и застройки» 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Святосельское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области» </w:t>
            </w: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lastRenderedPageBreak/>
              <w:t>(с изменениями);</w:t>
            </w:r>
          </w:p>
          <w:p w14:paraId="00893752" w14:textId="77777777" w:rsidR="003F0654" w:rsidRPr="00997312" w:rsidRDefault="003F0654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20.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Сиговское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от 26.02.2014 г. №18 «Об утверждении Генерального плана муниципального образования 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Сиговское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области»</w:t>
            </w:r>
            <w:r w:rsidRPr="00997312">
              <w:rPr>
                <w:color w:val="000000"/>
                <w:sz w:val="16"/>
                <w:szCs w:val="16"/>
              </w:rPr>
              <w:t xml:space="preserve"> </w:t>
            </w: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(с изменениями);</w:t>
            </w:r>
          </w:p>
          <w:p w14:paraId="2B1BEBD4" w14:textId="77777777" w:rsidR="003F0654" w:rsidRPr="00997312" w:rsidRDefault="003F0654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21.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Сиговское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от 04.04.2014 г. №22 «Об утверждении Правил землепользования и застройки»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Сиговское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области» (с изменениями);</w:t>
            </w:r>
          </w:p>
          <w:p w14:paraId="6932EFD8" w14:textId="77777777" w:rsidR="003F0654" w:rsidRPr="00997312" w:rsidRDefault="003F0654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282828"/>
                <w:sz w:val="16"/>
                <w:szCs w:val="16"/>
                <w:shd w:val="clear" w:color="auto" w:fill="FFFFFF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22. Решение Совета депутатов МО «Мошенское сельское  поселение от 05.03.2014 г. №10» </w:t>
            </w:r>
            <w:r w:rsidRPr="00997312">
              <w:rPr>
                <w:rFonts w:ascii="Times New Roman" w:hAnsi="Times New Roman"/>
                <w:b w:val="0"/>
                <w:color w:val="282828"/>
                <w:sz w:val="16"/>
                <w:szCs w:val="16"/>
                <w:shd w:val="clear" w:color="auto" w:fill="FFFFFF"/>
              </w:rPr>
              <w:t>Об утверждении Генерального плана муниципального образования «Мошенское сельское поселение» Осташковского района Тверской области»;</w:t>
            </w:r>
          </w:p>
          <w:p w14:paraId="62280FEA" w14:textId="77777777" w:rsidR="003F0654" w:rsidRPr="00997312" w:rsidRDefault="003F0654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23. Решение Совета депутатов МО «Мошенское сельское  поселение от 04.04.2014 г. №15 «</w:t>
            </w:r>
            <w:r w:rsidRPr="00997312">
              <w:rPr>
                <w:rFonts w:ascii="Times New Roman" w:hAnsi="Times New Roman"/>
                <w:b w:val="0"/>
                <w:color w:val="282828"/>
                <w:sz w:val="16"/>
                <w:szCs w:val="16"/>
                <w:shd w:val="clear" w:color="auto" w:fill="FFFFFF"/>
              </w:rPr>
              <w:t>Об утверждении Правил землепользования и застройки муниципального образования «Мошенское сельское поселение» Осташковского района Тверской области</w:t>
            </w: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(с изменениями);</w:t>
            </w:r>
          </w:p>
          <w:p w14:paraId="35F76F75" w14:textId="77777777" w:rsidR="003F0654" w:rsidRPr="00997312" w:rsidRDefault="003F0654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lastRenderedPageBreak/>
              <w:t>24.Решение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Хитинское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26.02.2014 г. №13 «Об утверждении Генерального плана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Хитинское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области» (с изменениями);</w:t>
            </w:r>
          </w:p>
          <w:p w14:paraId="707BA11C" w14:textId="77777777" w:rsidR="003F0654" w:rsidRPr="00997312" w:rsidRDefault="003F0654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25.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Хитинское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от 0304.2014 г. №18 «Об утверждении Правил землепользования и застройки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Хитинское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области» (с изменениями).</w:t>
            </w:r>
          </w:p>
        </w:tc>
        <w:tc>
          <w:tcPr>
            <w:tcW w:w="2126" w:type="dxa"/>
            <w:gridSpan w:val="2"/>
          </w:tcPr>
          <w:p w14:paraId="51E0A58F" w14:textId="77777777" w:rsidR="00F379D4" w:rsidRPr="00997312" w:rsidRDefault="003F0654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 xml:space="preserve"> </w:t>
            </w:r>
          </w:p>
          <w:p w14:paraId="323C387D" w14:textId="77777777" w:rsidR="003F0654" w:rsidRPr="00997312" w:rsidRDefault="003F0654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6" w:type="dxa"/>
            <w:gridSpan w:val="3"/>
          </w:tcPr>
          <w:p w14:paraId="4B4FEF92" w14:textId="77777777" w:rsidR="003F0654" w:rsidRPr="00997312" w:rsidRDefault="003F0654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54A69DE9" w14:textId="77777777" w:rsidR="003F0654" w:rsidRPr="00997312" w:rsidRDefault="003F0654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bCs/>
                <w:color w:val="000000" w:themeColor="text1"/>
                <w:sz w:val="16"/>
                <w:szCs w:val="16"/>
              </w:rPr>
              <w:t xml:space="preserve">постановление Администрации </w:t>
            </w:r>
            <w:r w:rsidRPr="00997312">
              <w:rPr>
                <w:bCs/>
                <w:color w:val="000000" w:themeColor="text1"/>
                <w:sz w:val="16"/>
                <w:szCs w:val="16"/>
              </w:rPr>
              <w:lastRenderedPageBreak/>
              <w:t xml:space="preserve">Осташковского городского округа </w:t>
            </w:r>
            <w:r w:rsidRPr="00997312">
              <w:rPr>
                <w:color w:val="000000" w:themeColor="text1"/>
                <w:sz w:val="16"/>
                <w:szCs w:val="16"/>
              </w:rPr>
              <w:t xml:space="preserve">от 15 </w:t>
            </w:r>
            <w:proofErr w:type="gramStart"/>
            <w:r w:rsidRPr="00997312">
              <w:rPr>
                <w:color w:val="000000" w:themeColor="text1"/>
                <w:sz w:val="16"/>
                <w:szCs w:val="16"/>
              </w:rPr>
              <w:t>августа  2019</w:t>
            </w:r>
            <w:proofErr w:type="gramEnd"/>
            <w:r w:rsidRPr="00997312">
              <w:rPr>
                <w:color w:val="000000" w:themeColor="text1"/>
                <w:sz w:val="16"/>
                <w:szCs w:val="16"/>
              </w:rPr>
              <w:t xml:space="preserve"> г. №1355</w:t>
            </w:r>
          </w:p>
          <w:p w14:paraId="1704E6BD" w14:textId="77777777" w:rsidR="003F0654" w:rsidRPr="00997312" w:rsidRDefault="003F0654" w:rsidP="00997312">
            <w:pPr>
              <w:spacing w:after="45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14:paraId="32149423" w14:textId="77777777" w:rsidR="003F0654" w:rsidRPr="00997312" w:rsidRDefault="003F0654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color w:val="000000" w:themeColor="text1"/>
                <w:sz w:val="16"/>
                <w:szCs w:val="16"/>
              </w:rPr>
              <w:lastRenderedPageBreak/>
              <w:t xml:space="preserve">размещено на официальном сайте   </w:t>
            </w:r>
            <w:r w:rsidRPr="00997312">
              <w:rPr>
                <w:color w:val="000000" w:themeColor="text1"/>
                <w:sz w:val="16"/>
                <w:szCs w:val="16"/>
              </w:rPr>
              <w:lastRenderedPageBreak/>
              <w:t>муниципального образования Осташковский городской округ в разделе сайта «Муниципальные услуги»</w:t>
            </w:r>
          </w:p>
          <w:p w14:paraId="5A83D463" w14:textId="77777777" w:rsidR="003F0654" w:rsidRPr="00997312" w:rsidRDefault="003F0654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997312">
              <w:rPr>
                <w:bCs/>
                <w:color w:val="000000" w:themeColor="text1"/>
                <w:sz w:val="16"/>
                <w:szCs w:val="16"/>
              </w:rPr>
              <w:t>http://осташковский-район.рф/uslugi/239.html</w:t>
            </w:r>
          </w:p>
        </w:tc>
        <w:tc>
          <w:tcPr>
            <w:tcW w:w="1695" w:type="dxa"/>
            <w:gridSpan w:val="2"/>
          </w:tcPr>
          <w:p w14:paraId="0E77B35C" w14:textId="77777777" w:rsidR="003F0654" w:rsidRPr="00997312" w:rsidRDefault="003F0654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1146" w:type="dxa"/>
            <w:gridSpan w:val="2"/>
          </w:tcPr>
          <w:p w14:paraId="65FBE6A2" w14:textId="127B9AB1" w:rsidR="00AA26E6" w:rsidRPr="00997312" w:rsidRDefault="00285DF5" w:rsidP="00997312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bookmarkStart w:id="3" w:name="_Hlk43134547"/>
            <w:r w:rsidRPr="00997312">
              <w:rPr>
                <w:rFonts w:eastAsia="MS Mincho"/>
                <w:sz w:val="16"/>
                <w:szCs w:val="16"/>
                <w:lang w:eastAsia="ja-JP"/>
              </w:rPr>
              <w:t xml:space="preserve"> В администрат</w:t>
            </w:r>
            <w:r w:rsidRPr="00997312">
              <w:rPr>
                <w:rFonts w:eastAsia="MS Mincho"/>
                <w:sz w:val="16"/>
                <w:szCs w:val="16"/>
                <w:lang w:eastAsia="ja-JP"/>
              </w:rPr>
              <w:lastRenderedPageBreak/>
              <w:t xml:space="preserve">ивный регламент </w:t>
            </w:r>
            <w:r w:rsidR="00AA26E6" w:rsidRPr="00997312">
              <w:rPr>
                <w:rFonts w:eastAsia="MS Mincho"/>
                <w:sz w:val="16"/>
                <w:szCs w:val="16"/>
                <w:lang w:eastAsia="ja-JP"/>
              </w:rPr>
              <w:t>постановление</w:t>
            </w:r>
            <w:r w:rsidR="00B64761" w:rsidRPr="00997312">
              <w:rPr>
                <w:rFonts w:eastAsia="MS Mincho"/>
                <w:sz w:val="16"/>
                <w:szCs w:val="16"/>
                <w:lang w:eastAsia="ja-JP"/>
              </w:rPr>
              <w:t>м</w:t>
            </w:r>
            <w:r w:rsidR="00AA26E6" w:rsidRPr="00997312">
              <w:rPr>
                <w:rFonts w:eastAsia="MS Mincho"/>
                <w:sz w:val="16"/>
                <w:szCs w:val="16"/>
                <w:lang w:eastAsia="ja-JP"/>
              </w:rPr>
              <w:t xml:space="preserve"> Администрации Осташковского городского округа от 27 02</w:t>
            </w:r>
            <w:r w:rsidR="00B64761" w:rsidRPr="00997312">
              <w:rPr>
                <w:rFonts w:eastAsia="MS Mincho"/>
                <w:sz w:val="16"/>
                <w:szCs w:val="16"/>
                <w:lang w:eastAsia="ja-JP"/>
              </w:rPr>
              <w:t xml:space="preserve">. </w:t>
            </w:r>
            <w:r w:rsidR="00AA26E6" w:rsidRPr="00997312">
              <w:rPr>
                <w:rFonts w:eastAsia="MS Mincho"/>
                <w:sz w:val="16"/>
                <w:szCs w:val="16"/>
                <w:lang w:eastAsia="ja-JP"/>
              </w:rPr>
              <w:t>2020 г. №27</w:t>
            </w:r>
            <w:r w:rsidR="00B64761" w:rsidRPr="00997312">
              <w:rPr>
                <w:rFonts w:eastAsia="MS Mincho"/>
                <w:sz w:val="16"/>
                <w:szCs w:val="16"/>
                <w:lang w:eastAsia="ja-JP"/>
              </w:rPr>
              <w:t xml:space="preserve">9 </w:t>
            </w:r>
            <w:r w:rsidR="00AA26E6" w:rsidRPr="00997312">
              <w:rPr>
                <w:rFonts w:eastAsia="MS Mincho"/>
                <w:sz w:val="16"/>
                <w:szCs w:val="16"/>
                <w:lang w:eastAsia="ja-JP"/>
              </w:rPr>
              <w:t>внесены изменения</w:t>
            </w:r>
          </w:p>
          <w:bookmarkEnd w:id="3"/>
          <w:p w14:paraId="21287849" w14:textId="77777777" w:rsidR="003F0654" w:rsidRPr="00997312" w:rsidRDefault="003F0654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092C08" w:rsidRPr="00997312" w14:paraId="787AB503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69FCCD68" w14:textId="77777777" w:rsidR="00092C08" w:rsidRPr="00997312" w:rsidRDefault="00092C08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7.</w:t>
            </w:r>
          </w:p>
        </w:tc>
        <w:tc>
          <w:tcPr>
            <w:tcW w:w="1713" w:type="dxa"/>
          </w:tcPr>
          <w:p w14:paraId="2260EFAA" w14:textId="77777777" w:rsidR="00092C08" w:rsidRPr="00997312" w:rsidRDefault="00092C08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Выдача градостроительного плана земельного участка</w:t>
            </w:r>
          </w:p>
        </w:tc>
        <w:tc>
          <w:tcPr>
            <w:tcW w:w="1569" w:type="dxa"/>
            <w:gridSpan w:val="2"/>
          </w:tcPr>
          <w:p w14:paraId="7BD72146" w14:textId="77777777" w:rsidR="00092C08" w:rsidRPr="00997312" w:rsidRDefault="00092C08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 Отдел строительства и архитектуры Администрации Осташковского     городского округа</w:t>
            </w:r>
          </w:p>
        </w:tc>
        <w:tc>
          <w:tcPr>
            <w:tcW w:w="2102" w:type="dxa"/>
            <w:gridSpan w:val="2"/>
          </w:tcPr>
          <w:p w14:paraId="07247671" w14:textId="77777777" w:rsidR="00092C08" w:rsidRPr="00997312" w:rsidRDefault="00092C08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1.Градостроительный кодекс РФ; </w:t>
            </w:r>
          </w:p>
          <w:p w14:paraId="1CE071D8" w14:textId="77777777" w:rsidR="00092C08" w:rsidRPr="00997312" w:rsidRDefault="00092C08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2.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697C260F" w14:textId="77777777" w:rsidR="00092C08" w:rsidRPr="00997312" w:rsidRDefault="00092C08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3. Федеральный закон от 29.12.2004 № 191-ФЗ «О введении в действие Градостроительного кодекса Российской Федерации»</w:t>
            </w:r>
          </w:p>
          <w:p w14:paraId="5ACD0F4C" w14:textId="77777777" w:rsidR="00092C08" w:rsidRPr="00997312" w:rsidRDefault="00092C08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4. Приказ Министерства регионального развития  Российской Федерации</w:t>
            </w:r>
          </w:p>
          <w:p w14:paraId="07D0CE80" w14:textId="77777777" w:rsidR="00092C08" w:rsidRPr="00997312" w:rsidRDefault="00092C08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от 11.08.2006 № 93 «Об утверждении Инструкции о порядке заполнения формы градостроительного плана земельного участка»;</w:t>
            </w:r>
          </w:p>
          <w:p w14:paraId="708EA996" w14:textId="77777777" w:rsidR="00092C08" w:rsidRPr="00997312" w:rsidRDefault="00092C08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97312">
              <w:rPr>
                <w:sz w:val="16"/>
                <w:szCs w:val="16"/>
              </w:rPr>
              <w:t xml:space="preserve">5. </w:t>
            </w: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>Приказ Министерства строительства и жилищно-коммунального хозяйства РФ</w:t>
            </w:r>
            <w:r w:rsidRPr="00997312">
              <w:rPr>
                <w:color w:val="22272F"/>
                <w:sz w:val="16"/>
                <w:szCs w:val="16"/>
              </w:rPr>
              <w:t xml:space="preserve"> о</w:t>
            </w: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 xml:space="preserve">т 25 апреля 2017 г. </w:t>
            </w: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lastRenderedPageBreak/>
              <w:t>N 741/</w:t>
            </w:r>
            <w:proofErr w:type="spellStart"/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>пр</w:t>
            </w:r>
            <w:proofErr w:type="spellEnd"/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 xml:space="preserve"> "Об утверждении формы градостроительного плана земельного участка и порядка ее заполнения</w:t>
            </w:r>
          </w:p>
          <w:p w14:paraId="2C0CDC53" w14:textId="77777777" w:rsidR="00092C08" w:rsidRPr="00997312" w:rsidRDefault="00092C08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97312">
              <w:rPr>
                <w:sz w:val="16"/>
                <w:szCs w:val="16"/>
              </w:rPr>
              <w:t xml:space="preserve">6.Устав </w:t>
            </w:r>
            <w:r w:rsidRPr="00997312">
              <w:rPr>
                <w:spacing w:val="-8"/>
                <w:sz w:val="16"/>
                <w:szCs w:val="16"/>
              </w:rPr>
              <w:t>Осташковского городского округа.</w:t>
            </w:r>
          </w:p>
          <w:p w14:paraId="046D274F" w14:textId="77777777" w:rsidR="00092C08" w:rsidRPr="00997312" w:rsidRDefault="00092C08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pacing w:val="-8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6A89BC4A" w14:textId="77777777" w:rsidR="00092C08" w:rsidRPr="00997312" w:rsidRDefault="00092C08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 xml:space="preserve">Решения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№117, от 26.12.2019 г №230:</w:t>
            </w:r>
          </w:p>
          <w:p w14:paraId="410964BC" w14:textId="77777777" w:rsidR="00092C08" w:rsidRPr="00997312" w:rsidRDefault="00092C08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  <w:shd w:val="clear" w:color="auto" w:fill="FFFFFF"/>
              </w:rPr>
              <w:t>- выполнение за счет заявителя кадастровых работ и осуществление постановки земельного участка на государственный кадастровый учет в случае,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</w:t>
            </w:r>
            <w:r w:rsidR="008864CF" w:rsidRPr="00997312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566" w:type="dxa"/>
            <w:gridSpan w:val="3"/>
          </w:tcPr>
          <w:p w14:paraId="206A51D2" w14:textId="77777777" w:rsidR="00092C08" w:rsidRPr="00997312" w:rsidRDefault="00092C08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29D1B0BE" w14:textId="77777777" w:rsidR="00092C08" w:rsidRPr="00997312" w:rsidRDefault="00092C08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bCs/>
                <w:color w:val="000000" w:themeColor="text1"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color w:val="000000" w:themeColor="text1"/>
                <w:sz w:val="16"/>
                <w:szCs w:val="16"/>
              </w:rPr>
              <w:t>от 20 августа  2019 г. №1288</w:t>
            </w:r>
          </w:p>
          <w:p w14:paraId="6C763F7D" w14:textId="77777777" w:rsidR="00092C08" w:rsidRPr="00997312" w:rsidRDefault="00092C08" w:rsidP="00997312">
            <w:pPr>
              <w:spacing w:after="45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14:paraId="0F6E8FC8" w14:textId="77777777" w:rsidR="00092C08" w:rsidRPr="00997312" w:rsidRDefault="00092C08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color w:val="000000" w:themeColor="text1"/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 «Муниципальные услуги»</w:t>
            </w:r>
          </w:p>
          <w:p w14:paraId="1F8E9864" w14:textId="77777777" w:rsidR="00092C08" w:rsidRPr="00997312" w:rsidRDefault="00092C08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997312">
              <w:rPr>
                <w:bCs/>
                <w:color w:val="000000" w:themeColor="text1"/>
                <w:sz w:val="16"/>
                <w:szCs w:val="16"/>
              </w:rPr>
              <w:t>http://осташковский-район.рф/uslugi/233.html</w:t>
            </w:r>
          </w:p>
        </w:tc>
        <w:tc>
          <w:tcPr>
            <w:tcW w:w="1695" w:type="dxa"/>
            <w:gridSpan w:val="2"/>
          </w:tcPr>
          <w:p w14:paraId="3C78F8AA" w14:textId="77777777" w:rsidR="00092C08" w:rsidRPr="00997312" w:rsidRDefault="00092C08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В рамках соглашения</w:t>
            </w:r>
          </w:p>
        </w:tc>
        <w:tc>
          <w:tcPr>
            <w:tcW w:w="1146" w:type="dxa"/>
            <w:gridSpan w:val="2"/>
          </w:tcPr>
          <w:p w14:paraId="07E85E6A" w14:textId="77777777" w:rsidR="00092C08" w:rsidRPr="00997312" w:rsidRDefault="00092C08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B053E" w:rsidRPr="00997312" w14:paraId="1862C6DA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167F3040" w14:textId="77777777" w:rsidR="00BB053E" w:rsidRPr="00997312" w:rsidRDefault="00BB053E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8.</w:t>
            </w:r>
          </w:p>
        </w:tc>
        <w:tc>
          <w:tcPr>
            <w:tcW w:w="1713" w:type="dxa"/>
          </w:tcPr>
          <w:p w14:paraId="286AB9FA" w14:textId="77777777" w:rsidR="00BB053E" w:rsidRPr="00997312" w:rsidRDefault="00BB053E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Утверждение документации по планировке территории</w:t>
            </w:r>
          </w:p>
        </w:tc>
        <w:tc>
          <w:tcPr>
            <w:tcW w:w="1569" w:type="dxa"/>
            <w:gridSpan w:val="2"/>
          </w:tcPr>
          <w:p w14:paraId="216D848A" w14:textId="77777777" w:rsidR="00BB053E" w:rsidRPr="00997312" w:rsidRDefault="00BB053E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Отдел строительства и архитектуры Администрации Осташковского     городского округа</w:t>
            </w:r>
          </w:p>
        </w:tc>
        <w:tc>
          <w:tcPr>
            <w:tcW w:w="2102" w:type="dxa"/>
            <w:gridSpan w:val="2"/>
          </w:tcPr>
          <w:p w14:paraId="01825803" w14:textId="77777777" w:rsidR="00BB053E" w:rsidRPr="00997312" w:rsidRDefault="00BB053E" w:rsidP="00997312">
            <w:pPr>
              <w:pStyle w:val="ConsPlusTitle"/>
              <w:widowControl/>
              <w:rPr>
                <w:b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97312">
              <w:rPr>
                <w:b w:val="0"/>
                <w:color w:val="000000" w:themeColor="text1"/>
                <w:sz w:val="16"/>
                <w:szCs w:val="16"/>
              </w:rPr>
              <w:t>1.</w:t>
            </w:r>
            <w:hyperlink r:id="rId8" w:anchor="/document/186367/entry/160126" w:history="1">
              <w:r w:rsidRPr="00997312">
                <w:rPr>
                  <w:rStyle w:val="aa"/>
                  <w:b w:val="0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Пункт 26 части 1 статьи 16</w:t>
              </w:r>
            </w:hyperlink>
            <w:r w:rsidRPr="00997312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997312">
              <w:rPr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Федерального закона от 06.10.2003 N 131-ФЗ "Об общих принципах организации местного самоуправления в РФ", </w:t>
            </w:r>
          </w:p>
          <w:p w14:paraId="00770F36" w14:textId="77777777" w:rsidR="00BB053E" w:rsidRPr="00997312" w:rsidRDefault="00BB053E" w:rsidP="00997312">
            <w:pPr>
              <w:pStyle w:val="ConsPlusTitle"/>
              <w:widowControl/>
              <w:rPr>
                <w:b w:val="0"/>
                <w:color w:val="000000" w:themeColor="text1"/>
                <w:sz w:val="16"/>
                <w:szCs w:val="16"/>
              </w:rPr>
            </w:pPr>
            <w:r w:rsidRPr="00997312">
              <w:rPr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2.</w:t>
            </w:r>
            <w:hyperlink r:id="rId9" w:anchor="/document/12138258/entry/8031" w:history="1">
              <w:r w:rsidRPr="00997312">
                <w:rPr>
                  <w:rStyle w:val="aa"/>
                  <w:b w:val="0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Пункт 1 часть 3 статьи 8</w:t>
              </w:r>
            </w:hyperlink>
            <w:r w:rsidRPr="00997312">
              <w:rPr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, </w:t>
            </w:r>
            <w:hyperlink r:id="rId10" w:anchor="/document/12138258/entry/45" w:history="1">
              <w:r w:rsidRPr="00997312">
                <w:rPr>
                  <w:rStyle w:val="aa"/>
                  <w:b w:val="0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статья 45</w:t>
              </w:r>
            </w:hyperlink>
            <w:r w:rsidRPr="00997312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997312">
              <w:rPr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Градостроительного кодекса РФ</w:t>
            </w:r>
          </w:p>
        </w:tc>
        <w:tc>
          <w:tcPr>
            <w:tcW w:w="2126" w:type="dxa"/>
            <w:gridSpan w:val="2"/>
          </w:tcPr>
          <w:p w14:paraId="728F2CDC" w14:textId="77777777" w:rsidR="00BB053E" w:rsidRPr="00997312" w:rsidRDefault="00BB053E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Решения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№117, от 26.12.2019 г №230:</w:t>
            </w:r>
          </w:p>
          <w:p w14:paraId="79B8D9A2" w14:textId="77777777" w:rsidR="00BB053E" w:rsidRPr="00997312" w:rsidRDefault="00BB053E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- подготовка и выдача проекта планировки территории и проекта межевания территории</w:t>
            </w:r>
            <w:r w:rsidR="008864CF" w:rsidRPr="00997312">
              <w:rPr>
                <w:bCs/>
                <w:sz w:val="16"/>
                <w:szCs w:val="16"/>
              </w:rPr>
              <w:t>.</w:t>
            </w:r>
          </w:p>
          <w:p w14:paraId="43820820" w14:textId="77777777" w:rsidR="00BB053E" w:rsidRPr="00997312" w:rsidRDefault="00BB053E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</w:p>
          <w:p w14:paraId="6E7E793B" w14:textId="77777777" w:rsidR="00BB053E" w:rsidRPr="00997312" w:rsidRDefault="00BB053E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3"/>
          </w:tcPr>
          <w:p w14:paraId="04FDC2D3" w14:textId="77777777" w:rsidR="00BB053E" w:rsidRPr="00997312" w:rsidRDefault="00BB053E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1627CBD5" w14:textId="77777777" w:rsidR="00BB053E" w:rsidRPr="00997312" w:rsidRDefault="00BB053E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bCs/>
                <w:color w:val="000000" w:themeColor="text1"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color w:val="000000" w:themeColor="text1"/>
                <w:sz w:val="16"/>
                <w:szCs w:val="16"/>
              </w:rPr>
              <w:t>от 15 августа  2019 г. №1354</w:t>
            </w:r>
          </w:p>
          <w:p w14:paraId="0FC3602E" w14:textId="77777777" w:rsidR="00BB053E" w:rsidRPr="00997312" w:rsidRDefault="00BB053E" w:rsidP="00997312">
            <w:pPr>
              <w:spacing w:after="45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14:paraId="554D8838" w14:textId="77777777" w:rsidR="00BB053E" w:rsidRPr="00997312" w:rsidRDefault="00BB053E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color w:val="000000" w:themeColor="text1"/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 «Муниципальные услуги»</w:t>
            </w:r>
          </w:p>
          <w:p w14:paraId="1A6FBF70" w14:textId="77777777" w:rsidR="00BB053E" w:rsidRPr="00997312" w:rsidRDefault="00BB053E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997312">
              <w:rPr>
                <w:bCs/>
                <w:color w:val="000000" w:themeColor="text1"/>
                <w:sz w:val="16"/>
                <w:szCs w:val="16"/>
              </w:rPr>
              <w:t>http://осташковский-район.рф/uslugi/238.html</w:t>
            </w:r>
          </w:p>
        </w:tc>
        <w:tc>
          <w:tcPr>
            <w:tcW w:w="1695" w:type="dxa"/>
            <w:gridSpan w:val="2"/>
          </w:tcPr>
          <w:p w14:paraId="4C0FDF2A" w14:textId="77777777" w:rsidR="00BB053E" w:rsidRPr="00997312" w:rsidRDefault="00BB053E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В рамках соглашения</w:t>
            </w:r>
          </w:p>
        </w:tc>
        <w:tc>
          <w:tcPr>
            <w:tcW w:w="1146" w:type="dxa"/>
            <w:gridSpan w:val="2"/>
          </w:tcPr>
          <w:p w14:paraId="17F11FEF" w14:textId="77777777" w:rsidR="00BB053E" w:rsidRPr="00997312" w:rsidRDefault="00BB053E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B053E" w:rsidRPr="00997312" w14:paraId="0037EF69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2073676C" w14:textId="77777777" w:rsidR="00BB053E" w:rsidRPr="00997312" w:rsidRDefault="00BB053E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9.</w:t>
            </w:r>
          </w:p>
        </w:tc>
        <w:tc>
          <w:tcPr>
            <w:tcW w:w="1713" w:type="dxa"/>
          </w:tcPr>
          <w:p w14:paraId="065365FE" w14:textId="77777777" w:rsidR="00BB053E" w:rsidRPr="00997312" w:rsidRDefault="00BB053E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</w:t>
            </w:r>
            <w:proofErr w:type="gramStart"/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( семейного</w:t>
            </w:r>
            <w:proofErr w:type="gramEnd"/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) капитала</w:t>
            </w:r>
          </w:p>
        </w:tc>
        <w:tc>
          <w:tcPr>
            <w:tcW w:w="1569" w:type="dxa"/>
            <w:gridSpan w:val="2"/>
          </w:tcPr>
          <w:p w14:paraId="487C66E3" w14:textId="77777777" w:rsidR="00BB053E" w:rsidRPr="00997312" w:rsidRDefault="00BB053E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Отдел строительства и архитектуры Администрации Осташковского     городского округа</w:t>
            </w:r>
          </w:p>
        </w:tc>
        <w:tc>
          <w:tcPr>
            <w:tcW w:w="2102" w:type="dxa"/>
            <w:gridSpan w:val="2"/>
          </w:tcPr>
          <w:p w14:paraId="6783F358" w14:textId="77777777" w:rsidR="00BB053E" w:rsidRPr="00997312" w:rsidRDefault="00BB053E" w:rsidP="00997312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97312">
              <w:rPr>
                <w:b w:val="0"/>
                <w:color w:val="000000" w:themeColor="text1"/>
                <w:sz w:val="16"/>
                <w:szCs w:val="16"/>
              </w:rPr>
              <w:t>1.</w:t>
            </w:r>
            <w:hyperlink r:id="rId11" w:anchor="/document/186367/entry/160106" w:history="1">
              <w:r w:rsidRPr="00997312">
                <w:rPr>
                  <w:rStyle w:val="aa"/>
                  <w:b w:val="0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Пункт 6 части 1 статьи 16</w:t>
              </w:r>
            </w:hyperlink>
            <w:r w:rsidRPr="00997312">
              <w:rPr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Федерального закона от 06.10.2003 N 131-ФЗ "Об общих принципах организации местного самоуправления в РФ", </w:t>
            </w:r>
          </w:p>
          <w:p w14:paraId="4C1B71DA" w14:textId="77777777" w:rsidR="00BB053E" w:rsidRPr="00997312" w:rsidRDefault="00BB053E" w:rsidP="00997312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  <w:r w:rsidRPr="00997312">
              <w:rPr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2.</w:t>
            </w:r>
            <w:hyperlink r:id="rId12" w:anchor="/document/12188916/entry/1002" w:history="1">
              <w:r w:rsidRPr="00997312">
                <w:rPr>
                  <w:rStyle w:val="aa"/>
                  <w:b w:val="0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пункт 2</w:t>
              </w:r>
            </w:hyperlink>
            <w:r w:rsidRPr="00997312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997312">
              <w:rPr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 </w:t>
            </w:r>
            <w:hyperlink r:id="rId13" w:anchor="/document/12188916/entry/0" w:history="1">
              <w:r w:rsidRPr="00997312">
                <w:rPr>
                  <w:rStyle w:val="aa"/>
                  <w:b w:val="0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Постановлением</w:t>
              </w:r>
            </w:hyperlink>
            <w:r w:rsidRPr="00997312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997312">
              <w:rPr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Правительства РФ от 18.08.2011 N 686</w:t>
            </w:r>
          </w:p>
        </w:tc>
        <w:tc>
          <w:tcPr>
            <w:tcW w:w="2126" w:type="dxa"/>
            <w:gridSpan w:val="2"/>
          </w:tcPr>
          <w:p w14:paraId="53EB8DD6" w14:textId="77777777" w:rsidR="00BB053E" w:rsidRPr="00997312" w:rsidRDefault="00BB053E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</w:tcPr>
          <w:p w14:paraId="0EAD3C30" w14:textId="77777777" w:rsidR="00BB053E" w:rsidRPr="00997312" w:rsidRDefault="00BB053E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26EAB111" w14:textId="77777777" w:rsidR="00BB053E" w:rsidRPr="00997312" w:rsidRDefault="00BB053E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bCs/>
                <w:color w:val="000000" w:themeColor="text1"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color w:val="000000" w:themeColor="text1"/>
                <w:sz w:val="16"/>
                <w:szCs w:val="16"/>
              </w:rPr>
              <w:t>от 28 августа  2019 г. №1458</w:t>
            </w:r>
          </w:p>
          <w:p w14:paraId="1497926D" w14:textId="77777777" w:rsidR="00BB053E" w:rsidRPr="00997312" w:rsidRDefault="00BB053E" w:rsidP="00997312">
            <w:pPr>
              <w:spacing w:after="45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14:paraId="15D90A62" w14:textId="77777777" w:rsidR="00BB053E" w:rsidRPr="00997312" w:rsidRDefault="00BB053E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color w:val="000000" w:themeColor="text1"/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 «Муниципальные услуги»</w:t>
            </w:r>
            <w:r w:rsidR="00CD492B" w:rsidRPr="00997312">
              <w:t xml:space="preserve"> </w:t>
            </w:r>
            <w:r w:rsidR="00CD492B" w:rsidRPr="00997312">
              <w:rPr>
                <w:color w:val="000000" w:themeColor="text1"/>
                <w:sz w:val="16"/>
                <w:szCs w:val="16"/>
              </w:rPr>
              <w:t>http://осташковский-район.рф/uslugi/248.html</w:t>
            </w:r>
          </w:p>
          <w:p w14:paraId="42702093" w14:textId="77777777" w:rsidR="00BB053E" w:rsidRPr="00997312" w:rsidRDefault="00BB053E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5" w:type="dxa"/>
            <w:gridSpan w:val="2"/>
          </w:tcPr>
          <w:p w14:paraId="629E9279" w14:textId="77777777" w:rsidR="00BB053E" w:rsidRPr="00997312" w:rsidRDefault="00BB053E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 </w:t>
            </w:r>
            <w:r w:rsidRPr="00997312">
              <w:rPr>
                <w:b w:val="0"/>
                <w:sz w:val="16"/>
                <w:szCs w:val="16"/>
              </w:rPr>
              <w:t>В рамках соглашения</w:t>
            </w:r>
          </w:p>
        </w:tc>
        <w:tc>
          <w:tcPr>
            <w:tcW w:w="1146" w:type="dxa"/>
            <w:gridSpan w:val="2"/>
          </w:tcPr>
          <w:p w14:paraId="78661B72" w14:textId="77777777" w:rsidR="00BB053E" w:rsidRPr="00997312" w:rsidRDefault="00BB053E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D492B" w:rsidRPr="00997312" w14:paraId="298D5F8B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7CE84085" w14:textId="77777777" w:rsidR="00CD492B" w:rsidRPr="00997312" w:rsidRDefault="00CD492B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10.</w:t>
            </w:r>
          </w:p>
        </w:tc>
        <w:tc>
          <w:tcPr>
            <w:tcW w:w="1713" w:type="dxa"/>
          </w:tcPr>
          <w:p w14:paraId="7500230E" w14:textId="77777777" w:rsidR="00CD492B" w:rsidRPr="00997312" w:rsidRDefault="00CD492B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1569" w:type="dxa"/>
            <w:gridSpan w:val="2"/>
          </w:tcPr>
          <w:p w14:paraId="214DB82A" w14:textId="77777777" w:rsidR="00CD492B" w:rsidRPr="00997312" w:rsidRDefault="00CD492B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Отдел строительства и архитектуры Администрации Осташковского     городского округа</w:t>
            </w:r>
          </w:p>
        </w:tc>
        <w:tc>
          <w:tcPr>
            <w:tcW w:w="2102" w:type="dxa"/>
            <w:gridSpan w:val="2"/>
          </w:tcPr>
          <w:p w14:paraId="3D9EE246" w14:textId="77777777" w:rsidR="00CD492B" w:rsidRPr="00997312" w:rsidRDefault="00CD492B" w:rsidP="00997312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97312">
              <w:rPr>
                <w:b w:val="0"/>
                <w:color w:val="000000" w:themeColor="text1"/>
                <w:sz w:val="16"/>
                <w:szCs w:val="16"/>
              </w:rPr>
              <w:t>1.</w:t>
            </w:r>
            <w:hyperlink r:id="rId14" w:anchor="/document/186367/entry/160126" w:history="1">
              <w:r w:rsidRPr="00997312">
                <w:rPr>
                  <w:rStyle w:val="aa"/>
                  <w:b w:val="0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Пункт 26 части 1 статьи 16</w:t>
              </w:r>
            </w:hyperlink>
            <w:r w:rsidRPr="00997312">
              <w:rPr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Федерального закона от 06.10.2003 N 131-ФЗ "Об общих принципах организации местного самоуправления в РФ",</w:t>
            </w:r>
          </w:p>
          <w:p w14:paraId="135B680E" w14:textId="77777777" w:rsidR="00CD492B" w:rsidRPr="00997312" w:rsidRDefault="00CD492B" w:rsidP="00997312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  <w:r w:rsidRPr="00997312">
              <w:rPr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 xml:space="preserve">2. </w:t>
            </w:r>
            <w:hyperlink r:id="rId15" w:anchor="/document/12138258/entry/57" w:history="1">
              <w:r w:rsidRPr="00997312">
                <w:rPr>
                  <w:rStyle w:val="aa"/>
                  <w:b w:val="0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статья 57</w:t>
              </w:r>
            </w:hyperlink>
            <w:r w:rsidRPr="00997312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997312">
              <w:rPr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Градостроительного кодекса РФ</w:t>
            </w:r>
          </w:p>
        </w:tc>
        <w:tc>
          <w:tcPr>
            <w:tcW w:w="2126" w:type="dxa"/>
            <w:gridSpan w:val="2"/>
          </w:tcPr>
          <w:p w14:paraId="34B3A5A5" w14:textId="77777777" w:rsidR="00CD492B" w:rsidRPr="00997312" w:rsidRDefault="00CD492B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</w:tcPr>
          <w:p w14:paraId="6AE68C7F" w14:textId="77777777" w:rsidR="00CD492B" w:rsidRPr="00997312" w:rsidRDefault="00CD492B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бесплатно/платно</w:t>
            </w:r>
          </w:p>
        </w:tc>
        <w:tc>
          <w:tcPr>
            <w:tcW w:w="1701" w:type="dxa"/>
            <w:gridSpan w:val="2"/>
          </w:tcPr>
          <w:p w14:paraId="29A8D102" w14:textId="77777777" w:rsidR="00CD492B" w:rsidRPr="00997312" w:rsidRDefault="00CD492B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bCs/>
                <w:color w:val="000000" w:themeColor="text1"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color w:val="000000" w:themeColor="text1"/>
                <w:sz w:val="16"/>
                <w:szCs w:val="16"/>
              </w:rPr>
              <w:t>от 02 августа  2019 г. №1287</w:t>
            </w:r>
          </w:p>
          <w:p w14:paraId="4C6710B8" w14:textId="77777777" w:rsidR="00CD492B" w:rsidRPr="00997312" w:rsidRDefault="00CD492B" w:rsidP="00997312">
            <w:pPr>
              <w:spacing w:after="45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14:paraId="28F93844" w14:textId="77777777" w:rsidR="00CD492B" w:rsidRPr="00997312" w:rsidRDefault="00CD492B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color w:val="000000" w:themeColor="text1"/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 «Муниципальные услуги»</w:t>
            </w:r>
            <w:r w:rsidRPr="00997312">
              <w:t xml:space="preserve"> </w:t>
            </w:r>
            <w:r w:rsidRPr="00997312">
              <w:rPr>
                <w:color w:val="000000" w:themeColor="text1"/>
                <w:sz w:val="16"/>
                <w:szCs w:val="16"/>
              </w:rPr>
              <w:t>http://осташковский-район.рф/uslugi/232.html</w:t>
            </w:r>
          </w:p>
          <w:p w14:paraId="7BF03EDF" w14:textId="77777777" w:rsidR="00CD492B" w:rsidRPr="00997312" w:rsidRDefault="00CD492B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5" w:type="dxa"/>
            <w:gridSpan w:val="2"/>
          </w:tcPr>
          <w:p w14:paraId="4AA8FDBA" w14:textId="77777777" w:rsidR="00CD492B" w:rsidRPr="00997312" w:rsidRDefault="00CD492B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46" w:type="dxa"/>
            <w:gridSpan w:val="2"/>
          </w:tcPr>
          <w:p w14:paraId="501AA734" w14:textId="77777777" w:rsidR="00CD492B" w:rsidRPr="00997312" w:rsidRDefault="00CD492B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D492B" w:rsidRPr="00997312" w14:paraId="4618F9B7" w14:textId="77777777" w:rsidTr="00A67927">
        <w:trPr>
          <w:gridAfter w:val="1"/>
          <w:wAfter w:w="30" w:type="dxa"/>
          <w:trHeight w:val="77"/>
        </w:trPr>
        <w:tc>
          <w:tcPr>
            <w:tcW w:w="536" w:type="dxa"/>
          </w:tcPr>
          <w:p w14:paraId="2F970F52" w14:textId="77777777" w:rsidR="00CD492B" w:rsidRPr="00997312" w:rsidRDefault="00CD492B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11.</w:t>
            </w:r>
          </w:p>
        </w:tc>
        <w:tc>
          <w:tcPr>
            <w:tcW w:w="1713" w:type="dxa"/>
          </w:tcPr>
          <w:p w14:paraId="51337CA1" w14:textId="77777777" w:rsidR="00CD492B" w:rsidRPr="00997312" w:rsidRDefault="00CD492B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569" w:type="dxa"/>
            <w:gridSpan w:val="2"/>
          </w:tcPr>
          <w:p w14:paraId="3F40FD09" w14:textId="77777777" w:rsidR="00CD492B" w:rsidRPr="00997312" w:rsidRDefault="00CD492B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Отдел строительства и архитектуры Администрации Осташковского     городского округа</w:t>
            </w:r>
          </w:p>
          <w:p w14:paraId="3B382639" w14:textId="77777777" w:rsidR="00CD492B" w:rsidRPr="00997312" w:rsidRDefault="00CD492B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gridSpan w:val="2"/>
          </w:tcPr>
          <w:p w14:paraId="741F3E62" w14:textId="77777777" w:rsidR="00CD492B" w:rsidRPr="00997312" w:rsidRDefault="00CD492B" w:rsidP="00997312">
            <w:pPr>
              <w:pStyle w:val="ConsPlusTitle"/>
              <w:widowControl/>
              <w:jc w:val="both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997312">
              <w:rPr>
                <w:b w:val="0"/>
                <w:color w:val="000000"/>
                <w:sz w:val="16"/>
                <w:szCs w:val="16"/>
              </w:rPr>
              <w:t xml:space="preserve">1. </w:t>
            </w:r>
            <w:hyperlink r:id="rId16" w:anchor="/document/186367/entry/160126" w:history="1">
              <w:r w:rsidRPr="00997312">
                <w:rPr>
                  <w:rStyle w:val="aa"/>
                  <w:b w:val="0"/>
                  <w:color w:val="000000"/>
                  <w:sz w:val="16"/>
                  <w:szCs w:val="16"/>
                  <w:u w:val="none"/>
                  <w:shd w:val="clear" w:color="auto" w:fill="FFFFFF"/>
                </w:rPr>
                <w:t>Пункт 26 части 1 статьи 16</w:t>
              </w:r>
            </w:hyperlink>
            <w:r w:rsidRPr="00997312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Федерального закона от 06.10.2003 N 131-ФЗ "Об общих принципах организации местного самоуправления в РФ", </w:t>
            </w:r>
          </w:p>
          <w:p w14:paraId="6DA92218" w14:textId="77777777" w:rsidR="00CD492B" w:rsidRPr="00997312" w:rsidRDefault="00CD492B" w:rsidP="00997312">
            <w:pPr>
              <w:pStyle w:val="ConsPlusTitle"/>
              <w:widowControl/>
              <w:jc w:val="both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997312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2.</w:t>
            </w:r>
            <w:hyperlink r:id="rId17" w:anchor="/document/12138258/entry/39" w:history="1">
              <w:r w:rsidRPr="00997312">
                <w:rPr>
                  <w:rStyle w:val="aa"/>
                  <w:b w:val="0"/>
                  <w:color w:val="000000"/>
                  <w:sz w:val="16"/>
                  <w:szCs w:val="16"/>
                  <w:u w:val="none"/>
                  <w:shd w:val="clear" w:color="auto" w:fill="FFFFFF"/>
                </w:rPr>
                <w:t>статья 39</w:t>
              </w:r>
            </w:hyperlink>
            <w:r w:rsidRPr="00997312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997312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Градостроительного кодекса РФ</w:t>
            </w:r>
          </w:p>
          <w:p w14:paraId="0C8DF386" w14:textId="77777777" w:rsidR="00CD492B" w:rsidRPr="00997312" w:rsidRDefault="00CD492B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1.</w:t>
            </w:r>
            <w:hyperlink r:id="rId18" w:history="1">
              <w:r w:rsidRPr="00997312">
                <w:rPr>
                  <w:color w:val="000000"/>
                  <w:sz w:val="16"/>
                  <w:szCs w:val="16"/>
                </w:rPr>
                <w:t>Конституци</w:t>
              </w:r>
            </w:hyperlink>
            <w:r w:rsidRPr="00997312">
              <w:rPr>
                <w:color w:val="000000"/>
                <w:sz w:val="16"/>
                <w:szCs w:val="16"/>
              </w:rPr>
              <w:t>я Российской Федерации;</w:t>
            </w:r>
          </w:p>
          <w:p w14:paraId="3CC41872" w14:textId="77777777" w:rsidR="00CD492B" w:rsidRPr="00997312" w:rsidRDefault="00CD492B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2.Градостроительный кодекс РФ;</w:t>
            </w:r>
          </w:p>
          <w:p w14:paraId="49EAB32B" w14:textId="77777777" w:rsidR="00CD492B" w:rsidRPr="00997312" w:rsidRDefault="00CD492B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3. Земельный Кодекс РФ;</w:t>
            </w:r>
          </w:p>
          <w:p w14:paraId="4BE845B9" w14:textId="77777777" w:rsidR="00CD492B" w:rsidRPr="00997312" w:rsidRDefault="00CD492B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4. Федеральный закон от 06.10.2003 №131 «Об общих принципах организации местного самоуправления в Российской Федерации»;</w:t>
            </w:r>
          </w:p>
          <w:p w14:paraId="28C7A087" w14:textId="77777777" w:rsidR="00CD492B" w:rsidRPr="00997312" w:rsidRDefault="00CD492B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5. Решение Совета депутатов МО «Городское поселение – г. Осташков» от 26.03.2014 №40 «Об утверждении Генерального плана МО «Городское поселение – г. Осташков»;</w:t>
            </w:r>
          </w:p>
          <w:p w14:paraId="0D66181D" w14:textId="77777777" w:rsidR="00CD492B" w:rsidRPr="00997312" w:rsidRDefault="00CD492B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6. Решение Совета депутатов МО «Городское поселение – г. Осташков» от 18.09.2013 №446 «Об утверждении Правил землепользования и застройки МО «Городское поселение – г. Осташков» (с изменениями);</w:t>
            </w:r>
          </w:p>
          <w:p w14:paraId="20B7C570" w14:textId="77777777" w:rsidR="00CD492B" w:rsidRPr="00997312" w:rsidRDefault="00CD492B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7. Решение Совета депутатов МО</w:t>
            </w:r>
          </w:p>
          <w:p w14:paraId="451E164E" w14:textId="77777777" w:rsidR="00CD492B" w:rsidRPr="00997312" w:rsidRDefault="00CD492B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997312">
              <w:rPr>
                <w:color w:val="000000"/>
                <w:sz w:val="16"/>
                <w:szCs w:val="16"/>
              </w:rPr>
              <w:t>Ботовское</w:t>
            </w:r>
            <w:proofErr w:type="spellEnd"/>
            <w:r w:rsidRPr="00997312">
              <w:rPr>
                <w:color w:val="000000"/>
                <w:sz w:val="16"/>
                <w:szCs w:val="16"/>
              </w:rPr>
              <w:t xml:space="preserve"> сельское поселение»  от 18.07.2012 г. №100 «Об утверждении Генерального плана  муниципального образования «</w:t>
            </w:r>
            <w:proofErr w:type="spellStart"/>
            <w:r w:rsidRPr="00997312">
              <w:rPr>
                <w:color w:val="000000"/>
                <w:sz w:val="16"/>
                <w:szCs w:val="16"/>
              </w:rPr>
              <w:t>Ботовское</w:t>
            </w:r>
            <w:proofErr w:type="spellEnd"/>
            <w:r w:rsidRPr="00997312">
              <w:rPr>
                <w:color w:val="000000"/>
                <w:sz w:val="16"/>
                <w:szCs w:val="16"/>
              </w:rPr>
              <w:t xml:space="preserve"> сельского поселение» Осташковского района Тверской области»;</w:t>
            </w:r>
          </w:p>
          <w:p w14:paraId="2E4A8627" w14:textId="77777777" w:rsidR="00CD492B" w:rsidRPr="00997312" w:rsidRDefault="00CD492B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 xml:space="preserve">8. Решение Совета депутатов МО « </w:t>
            </w:r>
            <w:proofErr w:type="spellStart"/>
            <w:r w:rsidRPr="00997312">
              <w:rPr>
                <w:color w:val="000000"/>
                <w:sz w:val="16"/>
                <w:szCs w:val="16"/>
              </w:rPr>
              <w:t>Ботовское</w:t>
            </w:r>
            <w:proofErr w:type="spellEnd"/>
            <w:r w:rsidRPr="00997312">
              <w:rPr>
                <w:color w:val="000000"/>
                <w:sz w:val="16"/>
                <w:szCs w:val="16"/>
              </w:rPr>
              <w:t xml:space="preserve"> сельское поселение»  от 27.08.2013 г. №158 «Об </w:t>
            </w:r>
            <w:r w:rsidRPr="00997312">
              <w:rPr>
                <w:color w:val="000000"/>
                <w:sz w:val="16"/>
                <w:szCs w:val="16"/>
              </w:rPr>
              <w:lastRenderedPageBreak/>
              <w:t xml:space="preserve">утверждении Правил землепользования и застройки </w:t>
            </w:r>
            <w:proofErr w:type="spellStart"/>
            <w:r w:rsidRPr="00997312">
              <w:rPr>
                <w:color w:val="000000"/>
                <w:sz w:val="16"/>
                <w:szCs w:val="16"/>
              </w:rPr>
              <w:t>Ботовского</w:t>
            </w:r>
            <w:proofErr w:type="spellEnd"/>
            <w:r w:rsidRPr="00997312">
              <w:rPr>
                <w:color w:val="000000"/>
                <w:sz w:val="16"/>
                <w:szCs w:val="16"/>
              </w:rPr>
              <w:t xml:space="preserve"> сельского поселения Осташковского района Тверской области» (с изменениями);</w:t>
            </w:r>
          </w:p>
          <w:p w14:paraId="7C095B82" w14:textId="77777777" w:rsidR="00CD492B" w:rsidRPr="00997312" w:rsidRDefault="00CD492B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9. Решение Совета депутатов МО «Ждановское сельское  поселение  от 26.02.2014 г. №10 «Об утверждении Генерального плана муниципального образования Ждановское сельское  поселение Осташковского района Тверской области»;</w:t>
            </w:r>
          </w:p>
          <w:p w14:paraId="0E088629" w14:textId="77777777" w:rsidR="00CD492B" w:rsidRPr="00997312" w:rsidRDefault="00CD492B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10. Решение Совета депутатов  МО «Ждановское сельское  поселение  от 26.03.2014 г. №14 «Об утверждении Правил землепользования и застройки»  муниципального образования «Ждановское сельское  поселение» Осташковского района Тверской области» (с изменениями);</w:t>
            </w:r>
          </w:p>
          <w:p w14:paraId="780F9727" w14:textId="77777777" w:rsidR="00CD492B" w:rsidRPr="00997312" w:rsidRDefault="00CD492B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11.. Решение Совета депутатов 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Замошское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18.04.2013 г. №154</w:t>
            </w:r>
            <w:r w:rsidRPr="00997312">
              <w:rPr>
                <w:color w:val="000000"/>
                <w:sz w:val="16"/>
                <w:szCs w:val="16"/>
              </w:rPr>
              <w:t xml:space="preserve"> «</w:t>
            </w:r>
            <w:r w:rsidRPr="00997312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Об утверждении генерального плана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Замошское</w:t>
            </w:r>
            <w:proofErr w:type="spellEnd"/>
            <w:r w:rsidRPr="00997312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сельское поселение» Осташковского района Тверской области</w:t>
            </w: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» (с изменениями);</w:t>
            </w:r>
          </w:p>
          <w:p w14:paraId="09269F38" w14:textId="77777777" w:rsidR="00CD492B" w:rsidRPr="00997312" w:rsidRDefault="00CD492B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12. Решение Совета депутатов 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Замошское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28.07.2014 г. №23 «Об утверждении Правил землепользования и застройки  муниципального </w:t>
            </w: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lastRenderedPageBreak/>
              <w:t>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Замошское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области» (с изменениями);</w:t>
            </w:r>
          </w:p>
          <w:p w14:paraId="29B6D820" w14:textId="77777777" w:rsidR="00CD492B" w:rsidRPr="00997312" w:rsidRDefault="00CD492B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13.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Залучьенское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05.03.2014 г. №10 «Об утверждении Генерального плана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Залучьенское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области» (с изменениями);</w:t>
            </w:r>
          </w:p>
          <w:p w14:paraId="668E009D" w14:textId="77777777" w:rsidR="00CD492B" w:rsidRPr="00997312" w:rsidRDefault="00CD492B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14.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Залучьенское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02.04.2014 г. №11 «Об утверждении Правил землепользования и застройки» 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Залучьенское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области» (с изменениями);</w:t>
            </w:r>
          </w:p>
          <w:p w14:paraId="70BA81B1" w14:textId="77777777" w:rsidR="00CD492B" w:rsidRPr="00997312" w:rsidRDefault="00CD492B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15.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Сорожское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от 23.05.2014 г. №12 «Об утверждении Генерального плана муниципального образования 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Сорожское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области» (с изменениями);</w:t>
            </w:r>
          </w:p>
          <w:p w14:paraId="3E0E4A67" w14:textId="77777777" w:rsidR="00CD492B" w:rsidRPr="00997312" w:rsidRDefault="00CD492B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16.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Сорожское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от 08.10.2014 г. №16 «Об утверждении Правил землепользования и застройки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Сорожское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lastRenderedPageBreak/>
              <w:t>сельское  поселение» Осташковского района Тверской области» (с изменениями);</w:t>
            </w:r>
          </w:p>
          <w:p w14:paraId="454928DC" w14:textId="77777777" w:rsidR="00CD492B" w:rsidRPr="00997312" w:rsidRDefault="00CD492B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17.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Свапущенское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16.05.2014 г. №16 «Об утверждении Генерального плана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Свапущенское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области»;</w:t>
            </w:r>
          </w:p>
          <w:p w14:paraId="22B158CA" w14:textId="77777777" w:rsidR="00CD492B" w:rsidRPr="00997312" w:rsidRDefault="00CD492B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18.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Свапущенское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22.08.2014 г. №21 «Об утверждении Правил землепользования и застройки»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Свапущенское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поселение» Осташковского района Тверской области» (с изменениями);</w:t>
            </w:r>
          </w:p>
          <w:p w14:paraId="08A80132" w14:textId="77777777" w:rsidR="00CD492B" w:rsidRPr="00997312" w:rsidRDefault="00CD492B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19.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Святосельское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поселение  от 28.02.2014 г. №24 «Об утверждении Генерального плана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Святосельское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 (с изменениями);</w:t>
            </w:r>
          </w:p>
          <w:p w14:paraId="30429D67" w14:textId="77777777" w:rsidR="00CD492B" w:rsidRPr="00997312" w:rsidRDefault="00CD492B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20.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Святосельское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 от 04.04.2014 г. №26 «Об утверждении Правил землепользования и застройки» 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Святосельское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</w:t>
            </w: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lastRenderedPageBreak/>
              <w:t>района Тверской области» (с изменениями);</w:t>
            </w:r>
          </w:p>
          <w:p w14:paraId="069D41C7" w14:textId="77777777" w:rsidR="00CD492B" w:rsidRPr="00997312" w:rsidRDefault="00CD492B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21.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Сиговское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от 26.02.2014 г. №18 «Об утверждении Генерального плана муниципального образования 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Сиговское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области»</w:t>
            </w:r>
            <w:r w:rsidRPr="00997312">
              <w:rPr>
                <w:color w:val="000000"/>
                <w:sz w:val="16"/>
                <w:szCs w:val="16"/>
              </w:rPr>
              <w:t xml:space="preserve"> </w:t>
            </w: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(с изменениями);</w:t>
            </w:r>
          </w:p>
          <w:p w14:paraId="59F11C19" w14:textId="77777777" w:rsidR="00CD492B" w:rsidRPr="00997312" w:rsidRDefault="00CD492B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22. Решение Совета депутатов МО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Сиговское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 от 04.04.2014 г. №22 «Об утверждении Правил землепользования и застройки» муниципального образования «</w:t>
            </w:r>
            <w:proofErr w:type="spell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Сиговское</w:t>
            </w:r>
            <w:proofErr w:type="spell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области» (с изменениями);</w:t>
            </w:r>
          </w:p>
          <w:p w14:paraId="11CFDCC0" w14:textId="77777777" w:rsidR="00CD492B" w:rsidRPr="00997312" w:rsidRDefault="00CD492B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23. Решение Совета депутатов МО «Мошенское сельское  поселение от 05.03.2014 г. №10»  </w:t>
            </w: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Об утверждении Генерального плана муниципального образования «Мошенское сельское поселение» Осташковского района Тверской области»;</w:t>
            </w:r>
          </w:p>
          <w:p w14:paraId="6E547A47" w14:textId="77777777" w:rsidR="00CD492B" w:rsidRPr="00997312" w:rsidRDefault="00CD492B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24. Решение Совета депутатов МО «Мошенское сельское  поселение от 04.04.2014 г. №15 «</w:t>
            </w: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Об утверждении Правил землепользования и застройки муниципального образования «Мошенское сельское поселение» Осташковского района Тверской области</w:t>
            </w: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(с </w:t>
            </w: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lastRenderedPageBreak/>
              <w:t>изменениями);</w:t>
            </w:r>
          </w:p>
          <w:p w14:paraId="39E3EF67" w14:textId="77777777" w:rsidR="00CD492B" w:rsidRPr="00997312" w:rsidRDefault="00CD492B" w:rsidP="00997312">
            <w:pPr>
              <w:pStyle w:val="ConsPlusTitle"/>
              <w:widowControl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997312">
              <w:rPr>
                <w:b w:val="0"/>
                <w:color w:val="000000"/>
                <w:sz w:val="16"/>
                <w:szCs w:val="16"/>
              </w:rPr>
              <w:t>25.Решение Совета депутатов МО «</w:t>
            </w:r>
            <w:proofErr w:type="spellStart"/>
            <w:r w:rsidRPr="00997312">
              <w:rPr>
                <w:b w:val="0"/>
                <w:color w:val="000000"/>
                <w:sz w:val="16"/>
                <w:szCs w:val="16"/>
              </w:rPr>
              <w:t>Хитинское</w:t>
            </w:r>
            <w:proofErr w:type="spellEnd"/>
            <w:r w:rsidRPr="00997312">
              <w:rPr>
                <w:b w:val="0"/>
                <w:color w:val="000000"/>
                <w:sz w:val="16"/>
                <w:szCs w:val="16"/>
              </w:rPr>
              <w:t xml:space="preserve"> сельское  поселение  от 26.02.2014 г. №13 «Об утверждении Генерального плана муниципального образования «</w:t>
            </w:r>
            <w:proofErr w:type="spellStart"/>
            <w:r w:rsidRPr="00997312">
              <w:rPr>
                <w:b w:val="0"/>
                <w:color w:val="000000"/>
                <w:sz w:val="16"/>
                <w:szCs w:val="16"/>
              </w:rPr>
              <w:t>Хитинское</w:t>
            </w:r>
            <w:proofErr w:type="spellEnd"/>
            <w:r w:rsidRPr="00997312">
              <w:rPr>
                <w:b w:val="0"/>
                <w:color w:val="000000"/>
                <w:sz w:val="16"/>
                <w:szCs w:val="16"/>
              </w:rPr>
              <w:t xml:space="preserve"> сельское  поселение» Осташковского района Тверской области» (с изменениями); </w:t>
            </w:r>
          </w:p>
          <w:p w14:paraId="786414C3" w14:textId="77777777" w:rsidR="00CD492B" w:rsidRPr="00997312" w:rsidRDefault="00CD492B" w:rsidP="00997312">
            <w:pPr>
              <w:pStyle w:val="ConsPlusTitle"/>
              <w:widowControl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997312">
              <w:rPr>
                <w:b w:val="0"/>
                <w:color w:val="000000"/>
                <w:sz w:val="16"/>
                <w:szCs w:val="16"/>
              </w:rPr>
              <w:t>26.</w:t>
            </w:r>
            <w:hyperlink r:id="rId19" w:history="1">
              <w:r w:rsidRPr="00997312">
                <w:rPr>
                  <w:b w:val="0"/>
                  <w:color w:val="000000"/>
                  <w:sz w:val="16"/>
                  <w:szCs w:val="16"/>
                </w:rPr>
                <w:t>Устав</w:t>
              </w:r>
            </w:hyperlink>
            <w:r w:rsidRPr="00997312">
              <w:rPr>
                <w:b w:val="0"/>
                <w:color w:val="000000"/>
                <w:sz w:val="16"/>
                <w:szCs w:val="16"/>
              </w:rPr>
              <w:t xml:space="preserve">  Осташковского городского округа.</w:t>
            </w:r>
          </w:p>
          <w:p w14:paraId="327D6E95" w14:textId="77777777" w:rsidR="00CD492B" w:rsidRPr="00997312" w:rsidRDefault="00CD492B" w:rsidP="00997312">
            <w:pPr>
              <w:pStyle w:val="ConsPlusTitle"/>
              <w:widowControl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997312">
              <w:rPr>
                <w:b w:val="0"/>
                <w:color w:val="000000"/>
                <w:sz w:val="16"/>
                <w:szCs w:val="16"/>
              </w:rPr>
              <w:t xml:space="preserve">27. Решение </w:t>
            </w:r>
            <w:proofErr w:type="spellStart"/>
            <w:r w:rsidRPr="00997312">
              <w:rPr>
                <w:b w:val="0"/>
                <w:color w:val="000000"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 w:val="0"/>
                <w:color w:val="000000"/>
                <w:sz w:val="16"/>
                <w:szCs w:val="16"/>
              </w:rPr>
              <w:t xml:space="preserve"> городской Думы от 28.06.2018 г. №133 « Об утверждении Положения о порядке организации и проведения публичных слушаний по проектам муниципальных правовых актов в области градостроительной деятельности, проектам правил благоустройства территорий», </w:t>
            </w:r>
          </w:p>
          <w:p w14:paraId="110819C8" w14:textId="3EDE23EA" w:rsidR="00CD492B" w:rsidRPr="00997312" w:rsidRDefault="00CD492B" w:rsidP="00997312">
            <w:pPr>
              <w:pStyle w:val="1"/>
              <w:pBdr>
                <w:bottom w:val="single" w:sz="12" w:space="4" w:color="C4CED5"/>
              </w:pBdr>
              <w:spacing w:before="0" w:after="120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997312">
              <w:rPr>
                <w:b w:val="0"/>
                <w:color w:val="000000"/>
                <w:sz w:val="16"/>
                <w:szCs w:val="16"/>
              </w:rPr>
              <w:t xml:space="preserve">28. </w:t>
            </w:r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Постановление Администрации Осташковского городского округа от 13.07.2018 г. №1235 «О создании комиссии по организации и проведению публичных слушаний по проектам муниципальных правовых актов в области градостроительной деятельности и правил благоустройства территории Осташковского городского округа </w:t>
            </w:r>
            <w:proofErr w:type="gramStart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( с</w:t>
            </w:r>
            <w:proofErr w:type="gramEnd"/>
            <w:r w:rsidRPr="0099731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изменениями)</w:t>
            </w:r>
          </w:p>
        </w:tc>
        <w:tc>
          <w:tcPr>
            <w:tcW w:w="2126" w:type="dxa"/>
            <w:gridSpan w:val="2"/>
          </w:tcPr>
          <w:p w14:paraId="7ED1C45A" w14:textId="77777777" w:rsidR="00CD492B" w:rsidRPr="00997312" w:rsidRDefault="00CD492B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 xml:space="preserve">Решения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№117, от 26.12.2019 г №230:</w:t>
            </w:r>
          </w:p>
          <w:p w14:paraId="5066A176" w14:textId="77777777" w:rsidR="00CD492B" w:rsidRPr="00997312" w:rsidRDefault="00CD492B" w:rsidP="00997312">
            <w:pPr>
              <w:pStyle w:val="ConsPlusTitle"/>
              <w:widowControl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997312">
              <w:rPr>
                <w:b w:val="0"/>
                <w:color w:val="000000"/>
                <w:sz w:val="16"/>
                <w:szCs w:val="16"/>
              </w:rPr>
              <w:t xml:space="preserve">- выдача подготовленного и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997312">
              <w:rPr>
                <w:b w:val="0"/>
                <w:color w:val="000000"/>
                <w:sz w:val="16"/>
                <w:szCs w:val="16"/>
              </w:rPr>
              <w:t>перепланируемого</w:t>
            </w:r>
            <w:proofErr w:type="spellEnd"/>
            <w:r w:rsidRPr="00997312">
              <w:rPr>
                <w:b w:val="0"/>
                <w:color w:val="000000"/>
                <w:sz w:val="16"/>
                <w:szCs w:val="16"/>
              </w:rPr>
              <w:t xml:space="preserve"> помещения            (в случае осуществления перепланировки);</w:t>
            </w:r>
          </w:p>
          <w:p w14:paraId="0C4D13F2" w14:textId="77777777" w:rsidR="008864CF" w:rsidRPr="00997312" w:rsidRDefault="00CD492B" w:rsidP="00997312">
            <w:pPr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b/>
                <w:color w:val="000000"/>
                <w:sz w:val="16"/>
                <w:szCs w:val="16"/>
              </w:rPr>
              <w:t>-</w:t>
            </w:r>
            <w:r w:rsidR="008864CF" w:rsidRPr="00997312">
              <w:rPr>
                <w:color w:val="000000"/>
                <w:sz w:val="28"/>
                <w:szCs w:val="28"/>
              </w:rPr>
              <w:t xml:space="preserve"> </w:t>
            </w:r>
            <w:r w:rsidR="008864CF" w:rsidRPr="00997312">
              <w:rPr>
                <w:color w:val="000000"/>
                <w:sz w:val="16"/>
                <w:szCs w:val="16"/>
              </w:rPr>
              <w:t xml:space="preserve">выдача  технического паспорта на объект недвижимости или выписки из него, </w:t>
            </w:r>
            <w:proofErr w:type="spellStart"/>
            <w:r w:rsidR="008864CF" w:rsidRPr="00997312">
              <w:rPr>
                <w:color w:val="000000"/>
                <w:sz w:val="16"/>
                <w:szCs w:val="16"/>
              </w:rPr>
              <w:t>выкопировки</w:t>
            </w:r>
            <w:proofErr w:type="spellEnd"/>
            <w:r w:rsidR="008864CF" w:rsidRPr="00997312">
              <w:rPr>
                <w:color w:val="000000"/>
                <w:sz w:val="16"/>
                <w:szCs w:val="16"/>
              </w:rPr>
              <w:t xml:space="preserve"> поэтажного плана,  экспликации к поэтажному плану;</w:t>
            </w:r>
          </w:p>
          <w:p w14:paraId="0402E9DC" w14:textId="77777777" w:rsidR="00CD492B" w:rsidRPr="00997312" w:rsidRDefault="008864CF" w:rsidP="00997312">
            <w:pPr>
              <w:pStyle w:val="ConsPlusTitle"/>
              <w:widowControl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997312">
              <w:rPr>
                <w:b w:val="0"/>
                <w:color w:val="000000"/>
                <w:sz w:val="16"/>
                <w:szCs w:val="16"/>
              </w:rPr>
              <w:t>- выдача заключения органа по охране памятников архитектуры, истории и культуры о допустимости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 (в случае осуществления</w:t>
            </w:r>
            <w:r w:rsidRPr="00997312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997312">
              <w:rPr>
                <w:b w:val="0"/>
                <w:color w:val="000000"/>
                <w:sz w:val="16"/>
                <w:szCs w:val="16"/>
              </w:rPr>
              <w:t>перепланировки);</w:t>
            </w:r>
          </w:p>
          <w:p w14:paraId="7ED24036" w14:textId="77777777" w:rsidR="008864CF" w:rsidRPr="00997312" w:rsidRDefault="008864CF" w:rsidP="00997312">
            <w:pPr>
              <w:pStyle w:val="ConsPlusTitle"/>
              <w:widowControl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997312">
              <w:rPr>
                <w:b w:val="0"/>
                <w:color w:val="000000"/>
                <w:sz w:val="16"/>
                <w:szCs w:val="16"/>
              </w:rPr>
              <w:t>-выдача схемы планируемой застройки земельного участка с указанием мест расположения существующих и намечаемых построек и описанием их характеристик;</w:t>
            </w:r>
          </w:p>
          <w:p w14:paraId="62F646A9" w14:textId="77777777" w:rsidR="008864CF" w:rsidRPr="00997312" w:rsidRDefault="008864CF" w:rsidP="00997312">
            <w:pPr>
              <w:pStyle w:val="ConsPlusTitle"/>
              <w:widowControl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997312">
              <w:rPr>
                <w:b w:val="0"/>
                <w:color w:val="000000"/>
                <w:sz w:val="16"/>
                <w:szCs w:val="16"/>
              </w:rPr>
              <w:t xml:space="preserve">- выдача эскизного проекта строительства, реконструкции объекта капитального строительства, который предполагается </w:t>
            </w:r>
            <w:r w:rsidRPr="00997312">
              <w:rPr>
                <w:b w:val="0"/>
                <w:color w:val="000000"/>
                <w:sz w:val="16"/>
                <w:szCs w:val="16"/>
              </w:rPr>
              <w:lastRenderedPageBreak/>
              <w:t>реализовать в случае предоставления разрешения на условно-разрешенный вид использования.</w:t>
            </w:r>
          </w:p>
          <w:p w14:paraId="1D01A2BB" w14:textId="77777777" w:rsidR="008864CF" w:rsidRPr="00997312" w:rsidRDefault="008864CF" w:rsidP="00997312">
            <w:pPr>
              <w:pStyle w:val="ConsPlusTitle"/>
              <w:widowControl/>
              <w:jc w:val="both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gridSpan w:val="3"/>
          </w:tcPr>
          <w:p w14:paraId="62CC9189" w14:textId="77777777" w:rsidR="00CD492B" w:rsidRPr="00997312" w:rsidRDefault="00CD492B" w:rsidP="00997312">
            <w:pPr>
              <w:pStyle w:val="ConsPlusTitle"/>
              <w:widowControl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97312">
              <w:rPr>
                <w:b w:val="0"/>
                <w:color w:val="000000"/>
                <w:sz w:val="16"/>
                <w:szCs w:val="16"/>
              </w:rPr>
              <w:lastRenderedPageBreak/>
              <w:t>Бесплатно, заявитель несет расходы, связанные с  организацией и проведением публичных слушаний по проекту решения о предоставлении разрешения на условно-</w:t>
            </w:r>
            <w:proofErr w:type="spellStart"/>
            <w:r w:rsidRPr="00997312">
              <w:rPr>
                <w:b w:val="0"/>
                <w:color w:val="000000"/>
                <w:sz w:val="16"/>
                <w:szCs w:val="16"/>
              </w:rPr>
              <w:t>разрешеннный</w:t>
            </w:r>
            <w:proofErr w:type="spellEnd"/>
            <w:r w:rsidRPr="00997312">
              <w:rPr>
                <w:b w:val="0"/>
                <w:color w:val="000000"/>
                <w:sz w:val="16"/>
                <w:szCs w:val="16"/>
              </w:rPr>
              <w:t xml:space="preserve"> вид использования</w:t>
            </w:r>
          </w:p>
        </w:tc>
        <w:tc>
          <w:tcPr>
            <w:tcW w:w="1701" w:type="dxa"/>
            <w:gridSpan w:val="2"/>
          </w:tcPr>
          <w:p w14:paraId="5CF8180C" w14:textId="77777777" w:rsidR="00CD492B" w:rsidRPr="00997312" w:rsidRDefault="00CD492B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bCs/>
                <w:color w:val="000000" w:themeColor="text1"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color w:val="000000" w:themeColor="text1"/>
                <w:sz w:val="16"/>
                <w:szCs w:val="16"/>
              </w:rPr>
              <w:t>от 26 августа  2019 г. №1422</w:t>
            </w:r>
          </w:p>
          <w:p w14:paraId="34BF780D" w14:textId="77777777" w:rsidR="00CD492B" w:rsidRPr="00997312" w:rsidRDefault="00CD492B" w:rsidP="00997312">
            <w:pPr>
              <w:spacing w:after="45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14:paraId="306D4F95" w14:textId="77777777" w:rsidR="00CD492B" w:rsidRPr="00997312" w:rsidRDefault="00CD492B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997312">
              <w:rPr>
                <w:color w:val="000000" w:themeColor="text1"/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 «Муниципальные услуги»</w:t>
            </w:r>
            <w:r w:rsidRPr="00997312">
              <w:t xml:space="preserve"> </w:t>
            </w:r>
            <w:r w:rsidRPr="00997312">
              <w:rPr>
                <w:color w:val="000000" w:themeColor="text1"/>
                <w:sz w:val="16"/>
                <w:szCs w:val="16"/>
              </w:rPr>
              <w:t>http://осташковский-район.рф/uslugi/242.html</w:t>
            </w:r>
          </w:p>
        </w:tc>
        <w:tc>
          <w:tcPr>
            <w:tcW w:w="1695" w:type="dxa"/>
            <w:gridSpan w:val="2"/>
          </w:tcPr>
          <w:p w14:paraId="6C92DE31" w14:textId="77777777" w:rsidR="00CD492B" w:rsidRPr="00997312" w:rsidRDefault="00CD492B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46" w:type="dxa"/>
            <w:gridSpan w:val="2"/>
          </w:tcPr>
          <w:p w14:paraId="5963008D" w14:textId="77777777" w:rsidR="00CD492B" w:rsidRPr="00997312" w:rsidRDefault="00CD492B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324AD" w:rsidRPr="00997312" w14:paraId="254E4DCF" w14:textId="77777777" w:rsidTr="00A67927">
        <w:trPr>
          <w:gridAfter w:val="1"/>
          <w:wAfter w:w="30" w:type="dxa"/>
          <w:trHeight w:val="77"/>
        </w:trPr>
        <w:tc>
          <w:tcPr>
            <w:tcW w:w="536" w:type="dxa"/>
          </w:tcPr>
          <w:p w14:paraId="4730A8D0" w14:textId="77777777" w:rsidR="007324AD" w:rsidRPr="00997312" w:rsidRDefault="007324AD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713" w:type="dxa"/>
          </w:tcPr>
          <w:p w14:paraId="30C90A68" w14:textId="77777777" w:rsidR="007324AD" w:rsidRPr="00997312" w:rsidRDefault="007324AD" w:rsidP="00997312">
            <w:pPr>
              <w:pStyle w:val="HTML"/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Выдача уведомления о соответствии                       (несоответствии)   указанных в уведомлении о планируемых </w:t>
            </w:r>
            <w:r w:rsidRPr="0099731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строительстве или реконструкции (об изменении параметров планируемого строительства или реконструкции) объекта индивидуального жилищного строительства или садового дома                    установленным параметрам и         допустимости             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569" w:type="dxa"/>
            <w:gridSpan w:val="2"/>
          </w:tcPr>
          <w:p w14:paraId="2BA0FF44" w14:textId="77777777" w:rsidR="007324AD" w:rsidRPr="00997312" w:rsidRDefault="007324AD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Отдел  строительства и архитектуры Администрации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5A6D921E" w14:textId="77777777" w:rsidR="007324AD" w:rsidRPr="00997312" w:rsidRDefault="007324AD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1.</w:t>
            </w:r>
            <w:hyperlink r:id="rId20" w:history="1">
              <w:r w:rsidRPr="00997312">
                <w:rPr>
                  <w:sz w:val="16"/>
                  <w:szCs w:val="16"/>
                </w:rPr>
                <w:t>Конституци</w:t>
              </w:r>
            </w:hyperlink>
            <w:r w:rsidRPr="00997312">
              <w:rPr>
                <w:sz w:val="16"/>
                <w:szCs w:val="16"/>
              </w:rPr>
              <w:t>я Российской Федерации;</w:t>
            </w:r>
          </w:p>
          <w:p w14:paraId="388B6E81" w14:textId="77777777" w:rsidR="007324AD" w:rsidRPr="00997312" w:rsidRDefault="007324AD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2.Градостроительный кодекс РФ;</w:t>
            </w:r>
          </w:p>
          <w:p w14:paraId="581B0A07" w14:textId="77777777" w:rsidR="007324AD" w:rsidRPr="00997312" w:rsidRDefault="007324AD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3. Земельный Кодекс РФ;</w:t>
            </w:r>
          </w:p>
          <w:p w14:paraId="205C8D1B" w14:textId="77777777" w:rsidR="007324AD" w:rsidRPr="00997312" w:rsidRDefault="007324AD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4. Федеральный закон от </w:t>
            </w:r>
            <w:r w:rsidRPr="00997312">
              <w:rPr>
                <w:sz w:val="16"/>
                <w:szCs w:val="16"/>
              </w:rPr>
              <w:lastRenderedPageBreak/>
              <w:t>06.10.2003 №131 «Об общих принципах организации местного самоуправления в Российской Федерации».</w:t>
            </w:r>
          </w:p>
          <w:p w14:paraId="199E0121" w14:textId="77777777" w:rsidR="007324AD" w:rsidRPr="00997312" w:rsidRDefault="007324AD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  <w:p w14:paraId="5D9E0AEE" w14:textId="77777777" w:rsidR="007324AD" w:rsidRPr="00997312" w:rsidRDefault="007324AD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  <w:p w14:paraId="1316324B" w14:textId="77777777" w:rsidR="007324AD" w:rsidRPr="00997312" w:rsidRDefault="007324AD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  <w:p w14:paraId="559414F4" w14:textId="77777777" w:rsidR="007324AD" w:rsidRPr="00997312" w:rsidRDefault="007324AD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  <w:p w14:paraId="2CF4A6D7" w14:textId="77777777" w:rsidR="007324AD" w:rsidRPr="00997312" w:rsidRDefault="007324AD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  <w:p w14:paraId="40B1438C" w14:textId="77777777" w:rsidR="007324AD" w:rsidRPr="00997312" w:rsidRDefault="007324AD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  <w:p w14:paraId="6B792999" w14:textId="77777777" w:rsidR="007324AD" w:rsidRPr="00997312" w:rsidRDefault="007324AD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  <w:p w14:paraId="223DC753" w14:textId="77777777" w:rsidR="007324AD" w:rsidRPr="00997312" w:rsidRDefault="007324AD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  <w:p w14:paraId="37146EA1" w14:textId="77777777" w:rsidR="007324AD" w:rsidRPr="00997312" w:rsidRDefault="007324AD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  <w:p w14:paraId="25E4E829" w14:textId="77777777" w:rsidR="007324AD" w:rsidRPr="00997312" w:rsidRDefault="007324AD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  <w:p w14:paraId="59AB4648" w14:textId="77777777" w:rsidR="007324AD" w:rsidRPr="00997312" w:rsidRDefault="007324AD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  <w:p w14:paraId="1AB42CBF" w14:textId="77777777" w:rsidR="007324AD" w:rsidRPr="00997312" w:rsidRDefault="007324AD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  <w:p w14:paraId="0D256725" w14:textId="77777777" w:rsidR="007324AD" w:rsidRPr="00997312" w:rsidRDefault="007324AD" w:rsidP="00997312"/>
          <w:p w14:paraId="6EF29C0E" w14:textId="77777777" w:rsidR="007324AD" w:rsidRPr="00997312" w:rsidRDefault="007324AD" w:rsidP="00997312"/>
          <w:p w14:paraId="6C59A5F7" w14:textId="77777777" w:rsidR="007324AD" w:rsidRPr="00997312" w:rsidRDefault="007324AD" w:rsidP="00997312"/>
        </w:tc>
        <w:tc>
          <w:tcPr>
            <w:tcW w:w="2126" w:type="dxa"/>
            <w:gridSpan w:val="2"/>
          </w:tcPr>
          <w:p w14:paraId="4640EFB0" w14:textId="77777777" w:rsidR="007324AD" w:rsidRPr="00997312" w:rsidRDefault="007324AD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 xml:space="preserve">Решения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№117, от 26.12.2019 г №230:</w:t>
            </w:r>
          </w:p>
          <w:p w14:paraId="44380FA0" w14:textId="77777777" w:rsidR="007324AD" w:rsidRPr="00997312" w:rsidRDefault="007324AD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- подготовка и выдача заключения органа </w:t>
            </w:r>
            <w:r w:rsidRPr="00997312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lastRenderedPageBreak/>
              <w:t>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566" w:type="dxa"/>
            <w:gridSpan w:val="3"/>
          </w:tcPr>
          <w:p w14:paraId="35BC3B0D" w14:textId="77777777" w:rsidR="007324AD" w:rsidRPr="00997312" w:rsidRDefault="007324AD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01" w:type="dxa"/>
            <w:gridSpan w:val="2"/>
          </w:tcPr>
          <w:p w14:paraId="113237F8" w14:textId="77777777" w:rsidR="007324AD" w:rsidRPr="00997312" w:rsidRDefault="007324AD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bCs/>
                <w:color w:val="000000" w:themeColor="text1"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color w:val="000000" w:themeColor="text1"/>
                <w:sz w:val="16"/>
                <w:szCs w:val="16"/>
              </w:rPr>
              <w:t>от 2</w:t>
            </w:r>
            <w:r w:rsidR="00A50615" w:rsidRPr="00997312">
              <w:rPr>
                <w:color w:val="000000" w:themeColor="text1"/>
                <w:sz w:val="16"/>
                <w:szCs w:val="16"/>
              </w:rPr>
              <w:t>8</w:t>
            </w:r>
            <w:r w:rsidRPr="00997312">
              <w:rPr>
                <w:color w:val="000000" w:themeColor="text1"/>
                <w:sz w:val="16"/>
                <w:szCs w:val="16"/>
              </w:rPr>
              <w:t xml:space="preserve"> августа  2019 г. №14</w:t>
            </w:r>
            <w:r w:rsidR="00A50615" w:rsidRPr="00997312">
              <w:rPr>
                <w:color w:val="000000" w:themeColor="text1"/>
                <w:sz w:val="16"/>
                <w:szCs w:val="16"/>
              </w:rPr>
              <w:t>57</w:t>
            </w:r>
          </w:p>
          <w:p w14:paraId="4E99DB31" w14:textId="77777777" w:rsidR="007324AD" w:rsidRPr="00997312" w:rsidRDefault="007324AD" w:rsidP="00997312">
            <w:pPr>
              <w:spacing w:after="45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14:paraId="7F7AC62E" w14:textId="77777777" w:rsidR="007324AD" w:rsidRPr="00997312" w:rsidRDefault="007324AD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997312">
              <w:rPr>
                <w:color w:val="000000" w:themeColor="text1"/>
                <w:sz w:val="16"/>
                <w:szCs w:val="16"/>
              </w:rPr>
              <w:lastRenderedPageBreak/>
              <w:t xml:space="preserve">размещено на официальном сайте   муниципального образования Осташковский городской округ в </w:t>
            </w:r>
            <w:r w:rsidRPr="00997312">
              <w:rPr>
                <w:color w:val="000000" w:themeColor="text1"/>
                <w:sz w:val="16"/>
                <w:szCs w:val="16"/>
              </w:rPr>
              <w:lastRenderedPageBreak/>
              <w:t>разделе сайта «</w:t>
            </w:r>
            <w:r w:rsidR="00A50615" w:rsidRPr="00997312">
              <w:rPr>
                <w:color w:val="000000" w:themeColor="text1"/>
                <w:sz w:val="16"/>
                <w:szCs w:val="16"/>
              </w:rPr>
              <w:t>Документы</w:t>
            </w:r>
            <w:r w:rsidRPr="00997312">
              <w:rPr>
                <w:color w:val="000000" w:themeColor="text1"/>
                <w:sz w:val="16"/>
                <w:szCs w:val="16"/>
              </w:rPr>
              <w:t>»</w:t>
            </w:r>
            <w:r w:rsidRPr="00997312">
              <w:t xml:space="preserve"> </w:t>
            </w:r>
            <w:r w:rsidR="00A50615" w:rsidRPr="00997312">
              <w:rPr>
                <w:color w:val="000000" w:themeColor="text1"/>
                <w:sz w:val="16"/>
                <w:szCs w:val="16"/>
              </w:rPr>
              <w:t>http://осташковский-район.рф/documents/search.html?srch_text=&amp;srch_number=1457&amp;srch_dates=&amp;srch_category=656</w:t>
            </w:r>
          </w:p>
        </w:tc>
        <w:tc>
          <w:tcPr>
            <w:tcW w:w="1695" w:type="dxa"/>
            <w:gridSpan w:val="2"/>
          </w:tcPr>
          <w:p w14:paraId="2411DBAF" w14:textId="77777777" w:rsidR="007324AD" w:rsidRPr="00997312" w:rsidRDefault="007324AD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1146" w:type="dxa"/>
            <w:gridSpan w:val="2"/>
          </w:tcPr>
          <w:p w14:paraId="5C257D8C" w14:textId="77777777" w:rsidR="007324AD" w:rsidRPr="00997312" w:rsidRDefault="007324AD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</w:p>
        </w:tc>
      </w:tr>
      <w:tr w:rsidR="00D67747" w:rsidRPr="00997312" w14:paraId="19B15778" w14:textId="77777777" w:rsidTr="00A67927">
        <w:trPr>
          <w:gridAfter w:val="1"/>
          <w:wAfter w:w="30" w:type="dxa"/>
          <w:trHeight w:val="77"/>
        </w:trPr>
        <w:tc>
          <w:tcPr>
            <w:tcW w:w="536" w:type="dxa"/>
          </w:tcPr>
          <w:p w14:paraId="480BD1E5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13.</w:t>
            </w:r>
          </w:p>
        </w:tc>
        <w:tc>
          <w:tcPr>
            <w:tcW w:w="1713" w:type="dxa"/>
          </w:tcPr>
          <w:p w14:paraId="088013EA" w14:textId="77777777" w:rsidR="00D67747" w:rsidRPr="00997312" w:rsidRDefault="00D67747" w:rsidP="00997312">
            <w:pPr>
              <w:pStyle w:val="HTML"/>
              <w:jc w:val="both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 </w:t>
            </w:r>
            <w:r w:rsidRPr="00997312">
              <w:rPr>
                <w:rFonts w:ascii="Times New Roman" w:hAnsi="Times New Roman" w:cs="Times New Roman"/>
                <w:sz w:val="16"/>
                <w:szCs w:val="16"/>
              </w:rPr>
              <w:t xml:space="preserve">Выдача уведомления </w:t>
            </w:r>
            <w:proofErr w:type="gramStart"/>
            <w:r w:rsidRPr="00997312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99731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соответствии</w:t>
            </w:r>
            <w:proofErr w:type="gramEnd"/>
            <w:r w:rsidRPr="0099731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                    (несоответствии)  построенных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</w:t>
            </w:r>
          </w:p>
          <w:p w14:paraId="3488A3B1" w14:textId="77777777" w:rsidR="00D67747" w:rsidRPr="00997312" w:rsidRDefault="00D67747" w:rsidP="009973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gridSpan w:val="2"/>
          </w:tcPr>
          <w:p w14:paraId="78FC932A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Отдел  строительства и архитектуры Администрации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0CA6B89C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1.</w:t>
            </w:r>
            <w:hyperlink r:id="rId21" w:history="1">
              <w:r w:rsidRPr="00997312">
                <w:rPr>
                  <w:sz w:val="16"/>
                  <w:szCs w:val="16"/>
                </w:rPr>
                <w:t>Конституци</w:t>
              </w:r>
            </w:hyperlink>
            <w:r w:rsidRPr="00997312">
              <w:rPr>
                <w:sz w:val="16"/>
                <w:szCs w:val="16"/>
              </w:rPr>
              <w:t>я Российской Федерации;</w:t>
            </w:r>
          </w:p>
          <w:p w14:paraId="7304E002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2.Градостроительный кодекс РФ;</w:t>
            </w:r>
          </w:p>
          <w:p w14:paraId="1D12946E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3. Земельный Кодекс РФ;</w:t>
            </w:r>
          </w:p>
          <w:p w14:paraId="6CD5026C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4. Федеральный закон от 06.10.2003 №131 «Об общих принципах организации местного самоуправления в Российской Федерации»;</w:t>
            </w:r>
          </w:p>
          <w:p w14:paraId="42CAC77F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78541A17" w14:textId="77777777" w:rsidR="007324AD" w:rsidRPr="00997312" w:rsidRDefault="007324AD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Решения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№117, от 26.12.2019 г №230:</w:t>
            </w:r>
          </w:p>
          <w:p w14:paraId="4D79E515" w14:textId="77777777" w:rsidR="00D67747" w:rsidRPr="00997312" w:rsidRDefault="007324AD" w:rsidP="00997312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997312">
              <w:rPr>
                <w:b w:val="0"/>
                <w:color w:val="000000"/>
                <w:sz w:val="18"/>
                <w:szCs w:val="18"/>
              </w:rPr>
              <w:t>- выдача технического плана объекта капитального строительства</w:t>
            </w:r>
          </w:p>
        </w:tc>
        <w:tc>
          <w:tcPr>
            <w:tcW w:w="1566" w:type="dxa"/>
            <w:gridSpan w:val="3"/>
          </w:tcPr>
          <w:p w14:paraId="585632DD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 xml:space="preserve">      Бесплатно</w:t>
            </w:r>
          </w:p>
        </w:tc>
        <w:tc>
          <w:tcPr>
            <w:tcW w:w="1701" w:type="dxa"/>
            <w:gridSpan w:val="2"/>
          </w:tcPr>
          <w:p w14:paraId="7DEA3920" w14:textId="77777777" w:rsidR="007324AD" w:rsidRPr="00997312" w:rsidRDefault="007324AD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bCs/>
                <w:color w:val="000000" w:themeColor="text1"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color w:val="000000" w:themeColor="text1"/>
                <w:sz w:val="16"/>
                <w:szCs w:val="16"/>
              </w:rPr>
              <w:t>от 26 августа  2019 г. №1423</w:t>
            </w:r>
          </w:p>
          <w:p w14:paraId="1D9E6F99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14:paraId="622BF481" w14:textId="77777777" w:rsidR="00D67747" w:rsidRPr="00997312" w:rsidRDefault="007324AD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color w:val="000000" w:themeColor="text1"/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 «Муниципальные услуги»</w:t>
            </w:r>
          </w:p>
          <w:p w14:paraId="4B4FF458" w14:textId="77777777" w:rsidR="00D67747" w:rsidRPr="00997312" w:rsidRDefault="00997312" w:rsidP="00997312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A40371" w:rsidRPr="00997312">
                <w:rPr>
                  <w:rStyle w:val="aa"/>
                  <w:color w:val="000000" w:themeColor="text1"/>
                  <w:sz w:val="16"/>
                  <w:szCs w:val="16"/>
                  <w:u w:val="none"/>
                </w:rPr>
                <w:t>http://осташковский-район.рф/uslugi/243.html</w:t>
              </w:r>
            </w:hyperlink>
            <w:r w:rsidR="00A40371" w:rsidRPr="00997312">
              <w:rPr>
                <w:color w:val="000000" w:themeColor="text1"/>
                <w:sz w:val="16"/>
                <w:szCs w:val="16"/>
              </w:rPr>
              <w:t xml:space="preserve">   </w:t>
            </w:r>
          </w:p>
          <w:p w14:paraId="555DBAFF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</w:p>
          <w:p w14:paraId="07DB991D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</w:p>
          <w:p w14:paraId="0E8DA429" w14:textId="77777777" w:rsidR="00D67747" w:rsidRPr="00997312" w:rsidRDefault="00D67747" w:rsidP="00997312">
            <w:pPr>
              <w:rPr>
                <w:sz w:val="16"/>
                <w:szCs w:val="16"/>
              </w:rPr>
            </w:pPr>
          </w:p>
          <w:p w14:paraId="6ADF7C54" w14:textId="77777777" w:rsidR="00D67747" w:rsidRPr="00997312" w:rsidRDefault="00D67747" w:rsidP="00997312">
            <w:pPr>
              <w:rPr>
                <w:sz w:val="16"/>
                <w:szCs w:val="16"/>
              </w:rPr>
            </w:pPr>
          </w:p>
          <w:p w14:paraId="1AB18EA4" w14:textId="77777777" w:rsidR="00D67747" w:rsidRPr="00997312" w:rsidRDefault="00D67747" w:rsidP="00997312">
            <w:pPr>
              <w:rPr>
                <w:sz w:val="16"/>
                <w:szCs w:val="16"/>
              </w:rPr>
            </w:pPr>
          </w:p>
          <w:p w14:paraId="28B9E140" w14:textId="77777777" w:rsidR="00D67747" w:rsidRPr="00997312" w:rsidRDefault="00D67747" w:rsidP="00997312">
            <w:pPr>
              <w:rPr>
                <w:sz w:val="16"/>
                <w:szCs w:val="16"/>
              </w:rPr>
            </w:pPr>
          </w:p>
          <w:p w14:paraId="7E032C83" w14:textId="77777777" w:rsidR="00D67747" w:rsidRPr="00997312" w:rsidRDefault="00D67747" w:rsidP="00997312">
            <w:pPr>
              <w:rPr>
                <w:sz w:val="16"/>
                <w:szCs w:val="16"/>
              </w:rPr>
            </w:pPr>
          </w:p>
          <w:p w14:paraId="5ACF9CBE" w14:textId="77777777" w:rsidR="00D67747" w:rsidRPr="00997312" w:rsidRDefault="00D67747" w:rsidP="00997312">
            <w:pPr>
              <w:rPr>
                <w:sz w:val="16"/>
                <w:szCs w:val="16"/>
              </w:rPr>
            </w:pPr>
          </w:p>
          <w:p w14:paraId="69BD084D" w14:textId="77777777" w:rsidR="00D67747" w:rsidRPr="00997312" w:rsidRDefault="00D67747" w:rsidP="00997312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</w:tcPr>
          <w:p w14:paraId="13F465A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46" w:type="dxa"/>
            <w:gridSpan w:val="2"/>
          </w:tcPr>
          <w:p w14:paraId="21ECEF9E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</w:p>
        </w:tc>
      </w:tr>
      <w:tr w:rsidR="00D67747" w:rsidRPr="00997312" w14:paraId="060921D1" w14:textId="77777777" w:rsidTr="00A67927">
        <w:trPr>
          <w:gridAfter w:val="1"/>
          <w:wAfter w:w="30" w:type="dxa"/>
          <w:trHeight w:val="22"/>
        </w:trPr>
        <w:tc>
          <w:tcPr>
            <w:tcW w:w="15996" w:type="dxa"/>
            <w:gridSpan w:val="20"/>
          </w:tcPr>
          <w:p w14:paraId="43754C9E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муниципальные услуги</w:t>
            </w:r>
            <w:r w:rsidRPr="00997312">
              <w:rPr>
                <w:rStyle w:val="ae"/>
                <w:color w:val="000000"/>
                <w:sz w:val="16"/>
                <w:szCs w:val="16"/>
              </w:rPr>
              <w:t xml:space="preserve"> </w:t>
            </w:r>
            <w:r w:rsidRPr="00997312">
              <w:rPr>
                <w:rStyle w:val="ae"/>
                <w:b/>
                <w:color w:val="000000"/>
                <w:sz w:val="16"/>
                <w:szCs w:val="16"/>
              </w:rPr>
              <w:t>в сфере жилищно-коммунального хозяйства</w:t>
            </w:r>
          </w:p>
        </w:tc>
      </w:tr>
      <w:tr w:rsidR="00D67747" w:rsidRPr="00997312" w14:paraId="0F7D0D1F" w14:textId="77777777" w:rsidTr="00954B7D">
        <w:trPr>
          <w:gridAfter w:val="1"/>
          <w:wAfter w:w="30" w:type="dxa"/>
          <w:trHeight w:val="5"/>
        </w:trPr>
        <w:tc>
          <w:tcPr>
            <w:tcW w:w="536" w:type="dxa"/>
          </w:tcPr>
          <w:p w14:paraId="27630F4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14.</w:t>
            </w:r>
          </w:p>
        </w:tc>
        <w:tc>
          <w:tcPr>
            <w:tcW w:w="1713" w:type="dxa"/>
          </w:tcPr>
          <w:p w14:paraId="1E4E64D9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 xml:space="preserve">Предоставление </w:t>
            </w: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lastRenderedPageBreak/>
              <w:t>информации о порядке предоставления жилищно-коммунальных услуг</w:t>
            </w:r>
          </w:p>
        </w:tc>
        <w:tc>
          <w:tcPr>
            <w:tcW w:w="1569" w:type="dxa"/>
            <w:gridSpan w:val="2"/>
          </w:tcPr>
          <w:p w14:paraId="407F9FF0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 xml:space="preserve">Отдел </w:t>
            </w:r>
            <w:r w:rsidRPr="00997312">
              <w:rPr>
                <w:bCs/>
                <w:sz w:val="16"/>
                <w:szCs w:val="16"/>
              </w:rPr>
              <w:lastRenderedPageBreak/>
              <w:t>коммунального хозяйства, благоустройства и дорожной деятельности, отдел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14:paraId="7B27A27C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2102" w:type="dxa"/>
            <w:gridSpan w:val="2"/>
          </w:tcPr>
          <w:p w14:paraId="3A916941" w14:textId="77777777" w:rsidR="00D67747" w:rsidRPr="00997312" w:rsidRDefault="00D67747" w:rsidP="00997312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0" w:lineRule="atLeast"/>
              <w:ind w:left="34" w:firstLine="50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 xml:space="preserve">Конституция </w:t>
            </w:r>
            <w:r w:rsidRPr="00997312">
              <w:rPr>
                <w:sz w:val="16"/>
                <w:szCs w:val="16"/>
              </w:rPr>
              <w:lastRenderedPageBreak/>
              <w:t>Российской Федерации.</w:t>
            </w:r>
          </w:p>
          <w:p w14:paraId="777FC657" w14:textId="77777777" w:rsidR="00D67747" w:rsidRPr="00997312" w:rsidRDefault="00D67747" w:rsidP="00997312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0" w:lineRule="atLeast"/>
              <w:ind w:left="34" w:firstLine="50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Жилищный кодекс Российской Федерации.</w:t>
            </w:r>
          </w:p>
          <w:p w14:paraId="7BE8EEBD" w14:textId="77777777" w:rsidR="00D67747" w:rsidRPr="00997312" w:rsidRDefault="00D67747" w:rsidP="00997312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0" w:lineRule="atLeast"/>
              <w:ind w:left="34" w:firstLine="50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Федеральный закон РФ от 29.12.2004 №189-ФЗ «О введении в действие Жилищного кодекса Российской Федерации»;</w:t>
            </w:r>
          </w:p>
          <w:p w14:paraId="321BC1AC" w14:textId="77777777" w:rsidR="00D67747" w:rsidRPr="00997312" w:rsidRDefault="00D67747" w:rsidP="00997312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0" w:lineRule="atLeast"/>
              <w:ind w:left="34" w:firstLine="0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Федеральный закон РФ от 06.10.2203 №131-ФЗ « Об общих принципах  организации местного самоуправления в Российской Федерации»;</w:t>
            </w:r>
          </w:p>
          <w:p w14:paraId="6DE1A472" w14:textId="77777777" w:rsidR="00D67747" w:rsidRPr="00997312" w:rsidRDefault="00D67747" w:rsidP="00997312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0" w:lineRule="atLeast"/>
              <w:ind w:left="10" w:firstLine="0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Устав Осташковского</w:t>
            </w:r>
          </w:p>
          <w:p w14:paraId="046E95C4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10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 городского округа.</w:t>
            </w:r>
          </w:p>
          <w:p w14:paraId="2174267E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10"/>
              <w:jc w:val="both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7FF582A4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997312">
              <w:rPr>
                <w:b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14:paraId="08A1C9BD" w14:textId="77777777" w:rsidR="00D67747" w:rsidRPr="00997312" w:rsidRDefault="00D67747" w:rsidP="0099731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бесплатно</w:t>
            </w:r>
          </w:p>
        </w:tc>
        <w:tc>
          <w:tcPr>
            <w:tcW w:w="1553" w:type="dxa"/>
          </w:tcPr>
          <w:p w14:paraId="41C50A63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постановление </w:t>
            </w:r>
            <w:r w:rsidRPr="00997312">
              <w:rPr>
                <w:bCs/>
                <w:sz w:val="16"/>
                <w:szCs w:val="16"/>
              </w:rPr>
              <w:lastRenderedPageBreak/>
              <w:t xml:space="preserve">Администрации Осташковского городского округа </w:t>
            </w:r>
            <w:r w:rsidRPr="00997312">
              <w:rPr>
                <w:sz w:val="16"/>
                <w:szCs w:val="16"/>
              </w:rPr>
              <w:t>от 29 ноября 2018 г. №1997</w:t>
            </w:r>
          </w:p>
          <w:p w14:paraId="3F2C50AE" w14:textId="77777777" w:rsidR="00D67747" w:rsidRPr="00997312" w:rsidRDefault="00D67747" w:rsidP="00997312">
            <w:pPr>
              <w:spacing w:after="45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0" w:type="dxa"/>
            <w:gridSpan w:val="4"/>
          </w:tcPr>
          <w:p w14:paraId="221FFF73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 xml:space="preserve">размещено на </w:t>
            </w:r>
            <w:r w:rsidRPr="00997312">
              <w:rPr>
                <w:sz w:val="16"/>
                <w:szCs w:val="16"/>
              </w:rPr>
              <w:lastRenderedPageBreak/>
              <w:t>официальном сайте   муниципального образования Осташковский городской округ в разделе сайта «Муниципальные услуги»</w:t>
            </w:r>
          </w:p>
          <w:p w14:paraId="4097A942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http://осташковский-район.рф/uslugi/158.html</w:t>
            </w:r>
          </w:p>
        </w:tc>
        <w:tc>
          <w:tcPr>
            <w:tcW w:w="1695" w:type="dxa"/>
            <w:gridSpan w:val="2"/>
          </w:tcPr>
          <w:p w14:paraId="15451196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46" w:type="dxa"/>
            <w:gridSpan w:val="2"/>
          </w:tcPr>
          <w:p w14:paraId="15C05B58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683C1523" w14:textId="77777777" w:rsidTr="00954B7D">
        <w:trPr>
          <w:gridAfter w:val="1"/>
          <w:wAfter w:w="30" w:type="dxa"/>
          <w:trHeight w:val="5"/>
        </w:trPr>
        <w:tc>
          <w:tcPr>
            <w:tcW w:w="536" w:type="dxa"/>
          </w:tcPr>
          <w:p w14:paraId="4B6D230C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15</w:t>
            </w:r>
            <w:r w:rsidRPr="00997312">
              <w:rPr>
                <w:sz w:val="16"/>
                <w:szCs w:val="16"/>
              </w:rPr>
              <w:t>.</w:t>
            </w:r>
          </w:p>
        </w:tc>
        <w:tc>
          <w:tcPr>
            <w:tcW w:w="1713" w:type="dxa"/>
          </w:tcPr>
          <w:p w14:paraId="34E65375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Выдача  разрешения (ордера) на  производство земляных работ</w:t>
            </w:r>
            <w:r w:rsidRPr="00997312">
              <w:rPr>
                <w:color w:val="000000"/>
                <w:sz w:val="16"/>
                <w:szCs w:val="16"/>
              </w:rPr>
              <w:t xml:space="preserve"> на территории Осташковского городского округа</w:t>
            </w:r>
          </w:p>
        </w:tc>
        <w:tc>
          <w:tcPr>
            <w:tcW w:w="1569" w:type="dxa"/>
            <w:gridSpan w:val="2"/>
          </w:tcPr>
          <w:p w14:paraId="031C9004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Отдел коммунального хозяйства, благоустройства и дорожной деятельности, Администрации Осташковского городского округа</w:t>
            </w:r>
          </w:p>
          <w:p w14:paraId="79CD9B21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</w:tcPr>
          <w:p w14:paraId="5FC52B3D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1. Градостроительный кодекс РФ;</w:t>
            </w:r>
          </w:p>
          <w:p w14:paraId="2A18A372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2.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0E430F8E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pacing w:val="-8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3.Устав </w:t>
            </w:r>
            <w:r w:rsidRPr="00997312">
              <w:rPr>
                <w:spacing w:val="-8"/>
                <w:sz w:val="16"/>
                <w:szCs w:val="16"/>
              </w:rPr>
              <w:t>Осташковского городского округа</w:t>
            </w:r>
          </w:p>
          <w:p w14:paraId="3DB86479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4. Решение Совета депутатов МО «Городское поселение - г. Осташков» от 18 августа 2017 г.. № 222 «Об утверждении Правил в сфере коммунального хозяйства, надлежащего содержания объектов и производства работ на территории муниципального образования  «Городское поселение - г. Осташков»;</w:t>
            </w:r>
          </w:p>
          <w:p w14:paraId="65F33E09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3F9FD56F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Решение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</w:t>
            </w:r>
            <w:r w:rsidR="00CB3B09" w:rsidRPr="00997312">
              <w:rPr>
                <w:bCs/>
                <w:sz w:val="16"/>
                <w:szCs w:val="16"/>
              </w:rPr>
              <w:t>, от 26.12.2019 г №230</w:t>
            </w:r>
            <w:r w:rsidRPr="00997312">
              <w:rPr>
                <w:bCs/>
                <w:sz w:val="16"/>
                <w:szCs w:val="16"/>
              </w:rPr>
              <w:t>:</w:t>
            </w:r>
          </w:p>
          <w:p w14:paraId="71CBC7F5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- получение технических условий от организаций жилищно-коммунального комплекса;</w:t>
            </w:r>
          </w:p>
          <w:p w14:paraId="31C2EA88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-подготовка и выдача проектно-сметной документации на производство земляных работ;</w:t>
            </w:r>
          </w:p>
          <w:p w14:paraId="1DAC25DF" w14:textId="77777777" w:rsidR="00D67747" w:rsidRPr="00997312" w:rsidRDefault="00CB3B09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-з</w:t>
            </w:r>
            <w:r w:rsidR="00D67747" w:rsidRPr="00997312">
              <w:rPr>
                <w:bCs/>
                <w:sz w:val="16"/>
                <w:szCs w:val="16"/>
              </w:rPr>
              <w:t xml:space="preserve">аключение договора на вскрытие дорожного полотна </w:t>
            </w:r>
            <w:proofErr w:type="gramStart"/>
            <w:r w:rsidR="00D67747" w:rsidRPr="00997312">
              <w:rPr>
                <w:bCs/>
                <w:sz w:val="16"/>
                <w:szCs w:val="16"/>
              </w:rPr>
              <w:t>( тротуара</w:t>
            </w:r>
            <w:proofErr w:type="gramEnd"/>
            <w:r w:rsidR="00D67747" w:rsidRPr="00997312">
              <w:rPr>
                <w:bCs/>
                <w:sz w:val="16"/>
                <w:szCs w:val="16"/>
              </w:rPr>
              <w:t>, грунта,</w:t>
            </w:r>
            <w:r w:rsidRPr="00997312">
              <w:rPr>
                <w:bCs/>
                <w:sz w:val="16"/>
                <w:szCs w:val="16"/>
              </w:rPr>
              <w:t xml:space="preserve"> для проведения аварийных или пл</w:t>
            </w:r>
            <w:r w:rsidR="00D67747" w:rsidRPr="00997312">
              <w:rPr>
                <w:bCs/>
                <w:sz w:val="16"/>
                <w:szCs w:val="16"/>
              </w:rPr>
              <w:t>ановых работ на подземных инженерных коммуникациях;</w:t>
            </w:r>
          </w:p>
          <w:p w14:paraId="703593E8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- заключение договора на  восстановление дорожного покрытия и элементов внешнего благоустройства территории, прилегающей к месту проведения земляных работ;</w:t>
            </w:r>
          </w:p>
          <w:p w14:paraId="52781873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-подготовка и </w:t>
            </w:r>
            <w:proofErr w:type="gramStart"/>
            <w:r w:rsidRPr="00997312">
              <w:rPr>
                <w:bCs/>
                <w:sz w:val="16"/>
                <w:szCs w:val="16"/>
              </w:rPr>
              <w:t>выдача плана земельного участка</w:t>
            </w:r>
            <w:proofErr w:type="gramEnd"/>
            <w:r w:rsidRPr="00997312">
              <w:rPr>
                <w:bCs/>
                <w:sz w:val="16"/>
                <w:szCs w:val="16"/>
              </w:rPr>
              <w:t xml:space="preserve"> на котором обозначены трассы инженерных коммуникаций, с </w:t>
            </w:r>
            <w:r w:rsidRPr="00997312">
              <w:rPr>
                <w:bCs/>
                <w:sz w:val="16"/>
                <w:szCs w:val="16"/>
              </w:rPr>
              <w:lastRenderedPageBreak/>
              <w:t>указанием границ земляных работ.</w:t>
            </w:r>
          </w:p>
          <w:p w14:paraId="644EE6A4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3"/>
          </w:tcPr>
          <w:p w14:paraId="41F30CE0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3" w:type="dxa"/>
          </w:tcPr>
          <w:p w14:paraId="2441CB69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sz w:val="16"/>
                <w:szCs w:val="16"/>
              </w:rPr>
              <w:t>от 23 апреля 2019 г. №719</w:t>
            </w:r>
          </w:p>
          <w:p w14:paraId="0B25536A" w14:textId="77777777" w:rsidR="00D67747" w:rsidRPr="00997312" w:rsidRDefault="00D67747" w:rsidP="00997312">
            <w:pPr>
              <w:spacing w:after="45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0" w:type="dxa"/>
            <w:gridSpan w:val="4"/>
          </w:tcPr>
          <w:p w14:paraId="31FDBBF0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 «Муниципальные услуги»</w:t>
            </w:r>
          </w:p>
          <w:p w14:paraId="6E1FA307" w14:textId="77777777" w:rsidR="00D67747" w:rsidRPr="00997312" w:rsidRDefault="00CB3B09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http://осташковский-район.рф/uslugi/210.html</w:t>
            </w:r>
          </w:p>
        </w:tc>
        <w:tc>
          <w:tcPr>
            <w:tcW w:w="1695" w:type="dxa"/>
            <w:gridSpan w:val="2"/>
          </w:tcPr>
          <w:p w14:paraId="4EBE3043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В рамках соглашения</w:t>
            </w:r>
          </w:p>
        </w:tc>
        <w:tc>
          <w:tcPr>
            <w:tcW w:w="1146" w:type="dxa"/>
            <w:gridSpan w:val="2"/>
          </w:tcPr>
          <w:p w14:paraId="714E69C1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5A2291B0" w14:textId="77777777" w:rsidTr="00954B7D">
        <w:trPr>
          <w:gridAfter w:val="1"/>
          <w:wAfter w:w="30" w:type="dxa"/>
          <w:trHeight w:val="5"/>
        </w:trPr>
        <w:tc>
          <w:tcPr>
            <w:tcW w:w="536" w:type="dxa"/>
          </w:tcPr>
          <w:p w14:paraId="6403BBA6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16.</w:t>
            </w:r>
          </w:p>
        </w:tc>
        <w:tc>
          <w:tcPr>
            <w:tcW w:w="1713" w:type="dxa"/>
          </w:tcPr>
          <w:p w14:paraId="7E42CAA2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rStyle w:val="FontStyle12"/>
                <w:sz w:val="16"/>
                <w:szCs w:val="1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1569" w:type="dxa"/>
            <w:gridSpan w:val="2"/>
          </w:tcPr>
          <w:p w14:paraId="6364A84E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Отдел коммунального хозяйства, благоустройства и дорожной деятельности, Администрации Осташковского городского округа</w:t>
            </w:r>
          </w:p>
          <w:p w14:paraId="27999121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</w:tcPr>
          <w:p w14:paraId="49615BD4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1. Жилищный кодекс РФ;</w:t>
            </w:r>
          </w:p>
          <w:p w14:paraId="370CC0BD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2. Федеральный Закон от 06.10.2003 № 131-ФЗ «Об общих принципах организации местного самоуправления в Российской Федерации»; </w:t>
            </w:r>
          </w:p>
          <w:p w14:paraId="7F4ADBA3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pacing w:val="-8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3. Устав </w:t>
            </w:r>
            <w:r w:rsidRPr="00997312">
              <w:rPr>
                <w:spacing w:val="-8"/>
                <w:sz w:val="16"/>
                <w:szCs w:val="16"/>
              </w:rPr>
              <w:t>Осташковского городского округа;</w:t>
            </w:r>
          </w:p>
          <w:p w14:paraId="75D8F944" w14:textId="77777777" w:rsidR="00D67747" w:rsidRPr="00997312" w:rsidRDefault="00D67747" w:rsidP="0099731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997312">
              <w:rPr>
                <w:spacing w:val="-8"/>
                <w:sz w:val="16"/>
                <w:szCs w:val="16"/>
              </w:rPr>
              <w:t>4.. Постановление Правительства РФ от 28.01.2006 г. №47.</w:t>
            </w:r>
            <w:r w:rsidRPr="00997312">
              <w:rPr>
                <w:sz w:val="16"/>
                <w:szCs w:val="16"/>
              </w:rPr>
      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14:paraId="1FDFAC0D" w14:textId="77777777" w:rsidR="00D67747" w:rsidRPr="00997312" w:rsidRDefault="00D67747" w:rsidP="0099731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62D83C6C" w14:textId="77777777" w:rsidR="00321E93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Решение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</w:t>
            </w:r>
            <w:r w:rsidR="00321E93" w:rsidRPr="00997312">
              <w:rPr>
                <w:bCs/>
                <w:sz w:val="16"/>
                <w:szCs w:val="16"/>
              </w:rPr>
              <w:t>, от 26.12.2019 г №230:</w:t>
            </w:r>
          </w:p>
          <w:p w14:paraId="1C92E2F0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- подготовка и выдача заключения специализированной организацией, проводящей обследование многоквартирного дома для признания его аварийным;</w:t>
            </w:r>
          </w:p>
          <w:p w14:paraId="4A18D3A6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-  выдача копий технических паспортов.</w:t>
            </w:r>
          </w:p>
          <w:p w14:paraId="357C6591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3"/>
          </w:tcPr>
          <w:p w14:paraId="0051327D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553" w:type="dxa"/>
          </w:tcPr>
          <w:p w14:paraId="460A8B79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sz w:val="16"/>
                <w:szCs w:val="16"/>
              </w:rPr>
              <w:t>от 06 июня 2019 г. №961</w:t>
            </w:r>
          </w:p>
          <w:p w14:paraId="1D95854A" w14:textId="77777777" w:rsidR="00D67747" w:rsidRPr="00997312" w:rsidRDefault="00D67747" w:rsidP="00997312">
            <w:pPr>
              <w:spacing w:after="45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0" w:type="dxa"/>
            <w:gridSpan w:val="4"/>
          </w:tcPr>
          <w:p w14:paraId="0C273211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 «Муниципальные услуги»</w:t>
            </w:r>
          </w:p>
          <w:p w14:paraId="56B862E8" w14:textId="77777777" w:rsidR="00D67747" w:rsidRPr="00997312" w:rsidRDefault="00321E93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http://осташковский-район.рф/uslugi/212.html</w:t>
            </w:r>
          </w:p>
        </w:tc>
        <w:tc>
          <w:tcPr>
            <w:tcW w:w="1695" w:type="dxa"/>
            <w:gridSpan w:val="2"/>
          </w:tcPr>
          <w:p w14:paraId="7AB748F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В рамках соглашения</w:t>
            </w:r>
          </w:p>
        </w:tc>
        <w:tc>
          <w:tcPr>
            <w:tcW w:w="1146" w:type="dxa"/>
            <w:gridSpan w:val="2"/>
          </w:tcPr>
          <w:p w14:paraId="647791D5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4D6CA0A3" w14:textId="77777777" w:rsidTr="00954B7D">
        <w:trPr>
          <w:gridAfter w:val="1"/>
          <w:wAfter w:w="30" w:type="dxa"/>
          <w:trHeight w:val="5"/>
        </w:trPr>
        <w:tc>
          <w:tcPr>
            <w:tcW w:w="536" w:type="dxa"/>
          </w:tcPr>
          <w:p w14:paraId="7B3BE9B2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17.</w:t>
            </w:r>
          </w:p>
        </w:tc>
        <w:tc>
          <w:tcPr>
            <w:tcW w:w="1713" w:type="dxa"/>
          </w:tcPr>
          <w:p w14:paraId="44814CEC" w14:textId="77777777" w:rsidR="00D67747" w:rsidRPr="00997312" w:rsidRDefault="00D67747" w:rsidP="00997312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color w:val="000000" w:themeColor="text1"/>
                <w:sz w:val="16"/>
                <w:szCs w:val="16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 грузов</w:t>
            </w:r>
          </w:p>
          <w:p w14:paraId="2F70CBEF" w14:textId="77777777" w:rsidR="00D67747" w:rsidRPr="00997312" w:rsidRDefault="00D67747" w:rsidP="00997312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54C4D45" w14:textId="77777777" w:rsidR="00D67747" w:rsidRPr="00997312" w:rsidRDefault="00D67747" w:rsidP="009973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14:paraId="2B3D0172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997312">
              <w:rPr>
                <w:bCs/>
                <w:color w:val="000000" w:themeColor="text1"/>
                <w:sz w:val="16"/>
                <w:szCs w:val="16"/>
              </w:rPr>
              <w:t>Отдел коммунального хозяйства, благоустройства и дорожной деятельности, Администрации Осташковского городского округа</w:t>
            </w:r>
          </w:p>
          <w:p w14:paraId="5E6D40CA" w14:textId="77777777" w:rsidR="00D67747" w:rsidRPr="00997312" w:rsidRDefault="00D67747" w:rsidP="009973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02" w:type="dxa"/>
            <w:gridSpan w:val="2"/>
          </w:tcPr>
          <w:p w14:paraId="205B5F13" w14:textId="77777777" w:rsidR="00D67747" w:rsidRPr="00997312" w:rsidRDefault="00D67747" w:rsidP="00997312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color w:val="000000" w:themeColor="text1"/>
                <w:sz w:val="16"/>
                <w:szCs w:val="16"/>
              </w:rPr>
              <w:t xml:space="preserve">1.Федеральный Закон от 06.10.2003 № 131-ФЗ «Об общих принципах организации местного самоуправления в Российской Федерации»; </w:t>
            </w:r>
          </w:p>
          <w:p w14:paraId="6C5B1FA3" w14:textId="77777777" w:rsidR="00D67747" w:rsidRPr="00997312" w:rsidRDefault="00D67747" w:rsidP="00997312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color w:val="000000" w:themeColor="text1"/>
                <w:sz w:val="16"/>
                <w:szCs w:val="16"/>
              </w:rPr>
              <w:t xml:space="preserve">2.Федеральный  закон    от 08.11.2007  № 257-ФЗ «Об автомобильных дорогах и о дорожной деятельности в Российской  Федерации  и о внесении изменений в отдельные  законодательные акты в Российской Федерации», </w:t>
            </w:r>
          </w:p>
          <w:p w14:paraId="7ED991D8" w14:textId="77777777" w:rsidR="00D67747" w:rsidRPr="00997312" w:rsidRDefault="00D67747" w:rsidP="00997312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7BBCFF61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</w:tcPr>
          <w:p w14:paraId="1C9E2C71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97312">
              <w:rPr>
                <w:b w:val="0"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553" w:type="dxa"/>
          </w:tcPr>
          <w:p w14:paraId="7B1BBCCB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gridSpan w:val="4"/>
          </w:tcPr>
          <w:p w14:paraId="7226BE77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</w:tcPr>
          <w:p w14:paraId="5365CBD9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</w:tc>
        <w:tc>
          <w:tcPr>
            <w:tcW w:w="1146" w:type="dxa"/>
            <w:gridSpan w:val="2"/>
          </w:tcPr>
          <w:p w14:paraId="034A1DF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74D50851" w14:textId="77777777" w:rsidTr="00954B7D">
        <w:trPr>
          <w:gridAfter w:val="1"/>
          <w:wAfter w:w="30" w:type="dxa"/>
          <w:trHeight w:val="5"/>
        </w:trPr>
        <w:tc>
          <w:tcPr>
            <w:tcW w:w="536" w:type="dxa"/>
          </w:tcPr>
          <w:p w14:paraId="5B5B7C7C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18.</w:t>
            </w:r>
          </w:p>
        </w:tc>
        <w:tc>
          <w:tcPr>
            <w:tcW w:w="1713" w:type="dxa"/>
          </w:tcPr>
          <w:p w14:paraId="5FC387C6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Выдача разрешения на   уничтожение (снос), опиловку не отнесенных к лесным насаждениям деревьев и кустарников </w:t>
            </w:r>
          </w:p>
        </w:tc>
        <w:tc>
          <w:tcPr>
            <w:tcW w:w="1569" w:type="dxa"/>
            <w:gridSpan w:val="2"/>
          </w:tcPr>
          <w:p w14:paraId="6B3C91E4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Отдел коммунального хозяйства, благоустройства и дорожной деятельности, Администрации Осташковского городского округа</w:t>
            </w:r>
          </w:p>
          <w:p w14:paraId="0DB5C54D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2102" w:type="dxa"/>
            <w:gridSpan w:val="2"/>
          </w:tcPr>
          <w:p w14:paraId="115EDCFD" w14:textId="77777777" w:rsidR="00D67747" w:rsidRPr="00997312" w:rsidRDefault="00D67747" w:rsidP="00997312">
            <w:pPr>
              <w:numPr>
                <w:ilvl w:val="0"/>
                <w:numId w:val="29"/>
              </w:numPr>
              <w:ind w:left="-108" w:firstLine="0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14:paraId="7F508A5B" w14:textId="77777777" w:rsidR="00D67747" w:rsidRPr="00997312" w:rsidRDefault="00D67747" w:rsidP="00997312">
            <w:pPr>
              <w:numPr>
                <w:ilvl w:val="0"/>
                <w:numId w:val="29"/>
              </w:numPr>
              <w:ind w:left="-108" w:firstLine="33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Решение Совета депутатов Городского поселения-г. Осташков от 18.08.2017 г. №222 «Об утверждении правил </w:t>
            </w:r>
            <w:r w:rsidRPr="00997312">
              <w:rPr>
                <w:sz w:val="16"/>
                <w:szCs w:val="16"/>
              </w:rPr>
              <w:lastRenderedPageBreak/>
              <w:t>благоустройства МО «Городское поселение –      г. Осташков»</w:t>
            </w:r>
          </w:p>
          <w:p w14:paraId="4FD8CAF4" w14:textId="77777777" w:rsidR="00D67747" w:rsidRPr="00997312" w:rsidRDefault="00D67747" w:rsidP="00997312">
            <w:pPr>
              <w:ind w:left="-75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4AEEE342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14:paraId="4991350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553" w:type="dxa"/>
          </w:tcPr>
          <w:p w14:paraId="62ACA735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sz w:val="16"/>
                <w:szCs w:val="16"/>
              </w:rPr>
              <w:t>от 29 апреля 2019 г. №771</w:t>
            </w:r>
          </w:p>
          <w:p w14:paraId="14978FA5" w14:textId="77777777" w:rsidR="00D67747" w:rsidRPr="00997312" w:rsidRDefault="00D67747" w:rsidP="00997312">
            <w:pPr>
              <w:spacing w:after="45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0" w:type="dxa"/>
            <w:gridSpan w:val="4"/>
          </w:tcPr>
          <w:p w14:paraId="156E7C4B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 «Муниципальные услуги»</w:t>
            </w:r>
          </w:p>
          <w:p w14:paraId="4AA30A6F" w14:textId="77777777" w:rsidR="00D67747" w:rsidRPr="00997312" w:rsidRDefault="008445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http://осташковский-район.рф/uslugi/211.html</w:t>
            </w:r>
          </w:p>
        </w:tc>
        <w:tc>
          <w:tcPr>
            <w:tcW w:w="1695" w:type="dxa"/>
            <w:gridSpan w:val="2"/>
          </w:tcPr>
          <w:p w14:paraId="6BD41F36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В рамках соглашения</w:t>
            </w:r>
          </w:p>
        </w:tc>
        <w:tc>
          <w:tcPr>
            <w:tcW w:w="1146" w:type="dxa"/>
            <w:gridSpan w:val="2"/>
          </w:tcPr>
          <w:p w14:paraId="43BE411F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27AF9C4E" w14:textId="77777777" w:rsidTr="00A67927">
        <w:trPr>
          <w:gridAfter w:val="1"/>
          <w:wAfter w:w="30" w:type="dxa"/>
          <w:trHeight w:val="5"/>
        </w:trPr>
        <w:tc>
          <w:tcPr>
            <w:tcW w:w="15996" w:type="dxa"/>
            <w:gridSpan w:val="20"/>
          </w:tcPr>
          <w:p w14:paraId="2BAD0543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муниципальные услуги</w:t>
            </w:r>
            <w:r w:rsidRPr="00997312">
              <w:rPr>
                <w:rStyle w:val="ae"/>
                <w:color w:val="000000"/>
                <w:sz w:val="16"/>
                <w:szCs w:val="16"/>
              </w:rPr>
              <w:t xml:space="preserve"> </w:t>
            </w:r>
            <w:r w:rsidRPr="00997312">
              <w:rPr>
                <w:rStyle w:val="ae"/>
                <w:b/>
                <w:color w:val="000000"/>
                <w:sz w:val="16"/>
                <w:szCs w:val="16"/>
              </w:rPr>
              <w:t>в сфере управления и распоряжения муниципальным имуществом</w:t>
            </w:r>
          </w:p>
        </w:tc>
      </w:tr>
      <w:tr w:rsidR="00D67747" w:rsidRPr="00997312" w14:paraId="73EAAB83" w14:textId="77777777" w:rsidTr="00E445E5">
        <w:trPr>
          <w:gridAfter w:val="1"/>
          <w:wAfter w:w="30" w:type="dxa"/>
          <w:trHeight w:val="5"/>
        </w:trPr>
        <w:tc>
          <w:tcPr>
            <w:tcW w:w="536" w:type="dxa"/>
          </w:tcPr>
          <w:p w14:paraId="170C2252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19.</w:t>
            </w:r>
          </w:p>
        </w:tc>
        <w:tc>
          <w:tcPr>
            <w:tcW w:w="1713" w:type="dxa"/>
          </w:tcPr>
          <w:p w14:paraId="478D704A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color w:val="000000" w:themeColor="text1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569" w:type="dxa"/>
            <w:gridSpan w:val="2"/>
          </w:tcPr>
          <w:p w14:paraId="1819B22F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997312">
              <w:rPr>
                <w:bCs/>
                <w:color w:val="000000" w:themeColor="text1"/>
                <w:sz w:val="16"/>
                <w:szCs w:val="16"/>
              </w:rPr>
              <w:t>Комитет по управлению имуществом и земельным отношениям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2CD56CBF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>1.Пункт 26 части 1 статьи 16 Федерального закона от 16.10.2003 №131-ФЗ « Об Общих принципах организации местного самоуправления в Российской Федерации».</w:t>
            </w:r>
          </w:p>
          <w:p w14:paraId="12B9B3A8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>2.статья 11.10 Земельного кодекса Российской Федерации»</w:t>
            </w:r>
          </w:p>
        </w:tc>
        <w:tc>
          <w:tcPr>
            <w:tcW w:w="2126" w:type="dxa"/>
            <w:gridSpan w:val="2"/>
          </w:tcPr>
          <w:p w14:paraId="792DE674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3"/>
          </w:tcPr>
          <w:p w14:paraId="70EEF9B5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836" w:type="dxa"/>
            <w:gridSpan w:val="3"/>
          </w:tcPr>
          <w:p w14:paraId="1AEE817A" w14:textId="77777777" w:rsidR="00E445E5" w:rsidRPr="00997312" w:rsidRDefault="00E445E5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bookmarkStart w:id="4" w:name="_Hlk43197709"/>
            <w:r w:rsidRPr="00997312">
              <w:rPr>
                <w:bCs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sz w:val="16"/>
                <w:szCs w:val="16"/>
              </w:rPr>
              <w:t>от 02 марта 2020 г. №317</w:t>
            </w:r>
          </w:p>
          <w:bookmarkEnd w:id="4"/>
          <w:p w14:paraId="4AE9EE60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14:paraId="0B6AB68A" w14:textId="15185177" w:rsidR="00D67747" w:rsidRPr="00997312" w:rsidRDefault="00E445E5" w:rsidP="0099731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bookmarkStart w:id="5" w:name="_Hlk43197970"/>
            <w:r w:rsidRPr="00997312">
              <w:rPr>
                <w:b w:val="0"/>
                <w:bCs w:val="0"/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</w:t>
            </w:r>
            <w:r w:rsidR="00D440BD" w:rsidRPr="00997312">
              <w:rPr>
                <w:b w:val="0"/>
                <w:bCs w:val="0"/>
                <w:sz w:val="16"/>
                <w:szCs w:val="16"/>
              </w:rPr>
              <w:t xml:space="preserve"> «Муниципальные услуги»</w:t>
            </w:r>
            <w:r w:rsidR="00D440BD" w:rsidRPr="00997312">
              <w:t xml:space="preserve"> </w:t>
            </w:r>
            <w:r w:rsidR="00D440BD" w:rsidRPr="00997312">
              <w:rPr>
                <w:b w:val="0"/>
                <w:bCs w:val="0"/>
                <w:sz w:val="16"/>
                <w:szCs w:val="16"/>
              </w:rPr>
              <w:t>http://осташковский-район.рф/uslugi/278.html</w:t>
            </w:r>
            <w:bookmarkEnd w:id="5"/>
          </w:p>
        </w:tc>
        <w:tc>
          <w:tcPr>
            <w:tcW w:w="1695" w:type="dxa"/>
            <w:gridSpan w:val="2"/>
          </w:tcPr>
          <w:p w14:paraId="17E9818F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В рамках соглашения</w:t>
            </w:r>
          </w:p>
        </w:tc>
        <w:tc>
          <w:tcPr>
            <w:tcW w:w="1146" w:type="dxa"/>
            <w:gridSpan w:val="2"/>
          </w:tcPr>
          <w:p w14:paraId="741C11F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4559C058" w14:textId="77777777" w:rsidTr="00E445E5">
        <w:trPr>
          <w:gridAfter w:val="1"/>
          <w:wAfter w:w="30" w:type="dxa"/>
          <w:trHeight w:val="5"/>
        </w:trPr>
        <w:tc>
          <w:tcPr>
            <w:tcW w:w="536" w:type="dxa"/>
          </w:tcPr>
          <w:p w14:paraId="0CC2BEFF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20.</w:t>
            </w:r>
          </w:p>
        </w:tc>
        <w:tc>
          <w:tcPr>
            <w:tcW w:w="1713" w:type="dxa"/>
          </w:tcPr>
          <w:p w14:paraId="26260099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color w:val="000000" w:themeColor="text1"/>
                <w:sz w:val="16"/>
                <w:szCs w:val="16"/>
                <w:shd w:val="clear" w:color="auto" w:fill="FFFFFF"/>
              </w:rPr>
      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в аренду или в собственность  на торгах</w:t>
            </w:r>
          </w:p>
        </w:tc>
        <w:tc>
          <w:tcPr>
            <w:tcW w:w="1569" w:type="dxa"/>
            <w:gridSpan w:val="2"/>
          </w:tcPr>
          <w:p w14:paraId="1AF1BDC2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997312">
              <w:rPr>
                <w:bCs/>
                <w:color w:val="000000" w:themeColor="text1"/>
                <w:sz w:val="16"/>
                <w:szCs w:val="16"/>
              </w:rPr>
              <w:t>Комитет по управлению имуществом и земельным отношениям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47097C97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>1. Федеральный закон от 16.10.2003 №131-ФЗ « Об Общих принципах организации местного самоуправления в Российской Федерации».</w:t>
            </w:r>
          </w:p>
          <w:p w14:paraId="51FD80C6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>2. Земельный кодекс Российской Федерации»</w:t>
            </w:r>
          </w:p>
        </w:tc>
        <w:tc>
          <w:tcPr>
            <w:tcW w:w="2126" w:type="dxa"/>
            <w:gridSpan w:val="2"/>
          </w:tcPr>
          <w:p w14:paraId="0542168E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3"/>
          </w:tcPr>
          <w:p w14:paraId="53680B45" w14:textId="7BAE1462" w:rsidR="00D67747" w:rsidRPr="00997312" w:rsidRDefault="00A235F5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</w:t>
            </w:r>
            <w:r w:rsidR="00D440BD" w:rsidRPr="00997312">
              <w:rPr>
                <w:b w:val="0"/>
                <w:sz w:val="16"/>
                <w:szCs w:val="16"/>
              </w:rPr>
              <w:t>есплатно</w:t>
            </w:r>
            <w:r w:rsidR="0059287F" w:rsidRPr="00997312">
              <w:rPr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836" w:type="dxa"/>
            <w:gridSpan w:val="3"/>
          </w:tcPr>
          <w:p w14:paraId="59852D0F" w14:textId="77777777" w:rsidR="00E445E5" w:rsidRPr="00997312" w:rsidRDefault="00E445E5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bookmarkStart w:id="6" w:name="_Hlk43198211"/>
            <w:r w:rsidRPr="00997312">
              <w:rPr>
                <w:bCs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sz w:val="16"/>
                <w:szCs w:val="16"/>
              </w:rPr>
              <w:t>от 02 марта 2020 г. №319</w:t>
            </w:r>
          </w:p>
          <w:bookmarkEnd w:id="6"/>
          <w:p w14:paraId="651E6DDE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14:paraId="5B69BA2F" w14:textId="05BABCEA" w:rsidR="00D67747" w:rsidRPr="00997312" w:rsidRDefault="00E445E5" w:rsidP="0099731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bookmarkStart w:id="7" w:name="_Hlk43198247"/>
            <w:r w:rsidRPr="00997312">
              <w:rPr>
                <w:b w:val="0"/>
                <w:bCs w:val="0"/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</w:t>
            </w:r>
            <w:r w:rsidR="00D440BD" w:rsidRPr="00997312">
              <w:t xml:space="preserve"> </w:t>
            </w:r>
            <w:r w:rsidR="00D440BD" w:rsidRPr="00997312">
              <w:rPr>
                <w:b w:val="0"/>
                <w:bCs w:val="0"/>
                <w:sz w:val="16"/>
                <w:szCs w:val="16"/>
              </w:rPr>
              <w:t>«Муниципальные услуги»</w:t>
            </w:r>
            <w:r w:rsidR="00D440BD" w:rsidRPr="00997312">
              <w:t xml:space="preserve"> </w:t>
            </w:r>
            <w:r w:rsidR="00D440BD" w:rsidRPr="00997312">
              <w:rPr>
                <w:b w:val="0"/>
                <w:bCs w:val="0"/>
                <w:sz w:val="16"/>
                <w:szCs w:val="16"/>
              </w:rPr>
              <w:t>http://осташковский-район.рф/uslugi/277.html</w:t>
            </w:r>
            <w:bookmarkEnd w:id="7"/>
          </w:p>
        </w:tc>
        <w:tc>
          <w:tcPr>
            <w:tcW w:w="1695" w:type="dxa"/>
            <w:gridSpan w:val="2"/>
          </w:tcPr>
          <w:p w14:paraId="0218836E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46" w:type="dxa"/>
            <w:gridSpan w:val="2"/>
          </w:tcPr>
          <w:p w14:paraId="0176CB16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50AE33F8" w14:textId="77777777" w:rsidTr="00E445E5">
        <w:trPr>
          <w:gridAfter w:val="1"/>
          <w:wAfter w:w="30" w:type="dxa"/>
          <w:trHeight w:val="5"/>
        </w:trPr>
        <w:tc>
          <w:tcPr>
            <w:tcW w:w="536" w:type="dxa"/>
          </w:tcPr>
          <w:p w14:paraId="1F34C708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21.</w:t>
            </w:r>
          </w:p>
        </w:tc>
        <w:tc>
          <w:tcPr>
            <w:tcW w:w="1713" w:type="dxa"/>
          </w:tcPr>
          <w:p w14:paraId="46C44730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Предоставление информации из Реестра муниципальной собственности в виде выписок из Реестра муниципальной собственности  Осташковского городского округа</w:t>
            </w:r>
          </w:p>
        </w:tc>
        <w:tc>
          <w:tcPr>
            <w:tcW w:w="1569" w:type="dxa"/>
            <w:gridSpan w:val="2"/>
          </w:tcPr>
          <w:p w14:paraId="72EBC8A3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Комитет по управлению имуществом и земельным отношениям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5A7D0B00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hyperlink r:id="rId23" w:history="1">
              <w:r w:rsidRPr="00997312">
                <w:rPr>
                  <w:rStyle w:val="aa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Конституци</w:t>
              </w:r>
            </w:hyperlink>
            <w:r w:rsidRPr="00997312">
              <w:rPr>
                <w:rFonts w:ascii="Times New Roman" w:hAnsi="Times New Roman"/>
                <w:sz w:val="16"/>
                <w:szCs w:val="16"/>
              </w:rPr>
              <w:t>я Российской Федерации от 12.12.1993 г.;</w:t>
            </w:r>
          </w:p>
          <w:p w14:paraId="0A1BED86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 xml:space="preserve">2. Федеральный </w:t>
            </w:r>
            <w:hyperlink r:id="rId24" w:history="1">
              <w:r w:rsidRPr="00997312">
                <w:rPr>
                  <w:rStyle w:val="aa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закон</w:t>
              </w:r>
            </w:hyperlink>
            <w:r w:rsidRPr="00997312">
              <w:rPr>
                <w:rFonts w:ascii="Times New Roman" w:hAnsi="Times New Roman"/>
                <w:sz w:val="16"/>
                <w:szCs w:val="16"/>
              </w:rPr>
              <w:t xml:space="preserve"> от 06.10.2003 г. №131-ФЗ «Об общих принципах организации местного самоуправления в Российской Федерации»;</w:t>
            </w:r>
          </w:p>
          <w:p w14:paraId="6C73DE15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hyperlink r:id="rId25" w:history="1">
              <w:r w:rsidRPr="00997312">
                <w:rPr>
                  <w:rStyle w:val="aa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Устав</w:t>
              </w:r>
            </w:hyperlink>
            <w:r w:rsidRPr="009973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97312">
              <w:rPr>
                <w:rFonts w:ascii="Times New Roman" w:hAnsi="Times New Roman"/>
                <w:sz w:val="16"/>
                <w:szCs w:val="16"/>
              </w:rPr>
              <w:t>Остшаковского</w:t>
            </w:r>
            <w:proofErr w:type="spellEnd"/>
            <w:r w:rsidRPr="00997312">
              <w:rPr>
                <w:rFonts w:ascii="Times New Roman" w:hAnsi="Times New Roman"/>
                <w:sz w:val="16"/>
                <w:szCs w:val="16"/>
              </w:rPr>
              <w:t xml:space="preserve"> городского округа;</w:t>
            </w:r>
          </w:p>
          <w:p w14:paraId="341BB282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 xml:space="preserve">9.Решение </w:t>
            </w:r>
            <w:proofErr w:type="spellStart"/>
            <w:r w:rsidRPr="00997312">
              <w:rPr>
                <w:rFonts w:ascii="Times New Roman" w:hAnsi="Times New Roman"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rFonts w:ascii="Times New Roman" w:hAnsi="Times New Roman"/>
                <w:sz w:val="16"/>
                <w:szCs w:val="16"/>
              </w:rPr>
              <w:t xml:space="preserve"> городской Думы от 16.02.2018 г. « Об утверждении Положения о порядке управления и распоряжения имуществом, находящимся в муниципальной собственности Осташковского </w:t>
            </w:r>
            <w:r w:rsidRPr="00997312">
              <w:rPr>
                <w:rFonts w:ascii="Times New Roman" w:hAnsi="Times New Roman"/>
                <w:sz w:val="16"/>
                <w:szCs w:val="16"/>
              </w:rPr>
              <w:lastRenderedPageBreak/>
              <w:t>городского округа Тверской области»;</w:t>
            </w:r>
          </w:p>
          <w:p w14:paraId="259BE7D7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color w:val="FF0000"/>
                <w:sz w:val="16"/>
                <w:szCs w:val="16"/>
              </w:rPr>
              <w:t xml:space="preserve"> </w:t>
            </w:r>
            <w:r w:rsidRPr="00997312">
              <w:rPr>
                <w:rFonts w:ascii="Times New Roman" w:hAnsi="Times New Roman"/>
                <w:sz w:val="16"/>
                <w:szCs w:val="16"/>
              </w:rPr>
              <w:t>10. Решение Собрания Депутатов МО «Осташковский район» от 27.12.2012 г. №50 «Об утверждении порядка ведения реестра муниципального имущества муниципального образования « Осташковский</w:t>
            </w:r>
          </w:p>
        </w:tc>
        <w:tc>
          <w:tcPr>
            <w:tcW w:w="2126" w:type="dxa"/>
            <w:gridSpan w:val="2"/>
          </w:tcPr>
          <w:p w14:paraId="6919E8F0" w14:textId="77777777" w:rsidR="00D67747" w:rsidRPr="00997312" w:rsidRDefault="00A535F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14:paraId="220A241E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836" w:type="dxa"/>
            <w:gridSpan w:val="3"/>
          </w:tcPr>
          <w:p w14:paraId="7A186012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sz w:val="16"/>
                <w:szCs w:val="16"/>
              </w:rPr>
              <w:t>от 01апреля 2019 г. №538</w:t>
            </w:r>
          </w:p>
          <w:p w14:paraId="142A9631" w14:textId="77777777" w:rsidR="00D67747" w:rsidRPr="00997312" w:rsidRDefault="00D67747" w:rsidP="00997312">
            <w:pPr>
              <w:spacing w:after="45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14:paraId="40D08ED2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 «</w:t>
            </w:r>
            <w:r w:rsidR="004F031B" w:rsidRPr="00997312">
              <w:rPr>
                <w:sz w:val="16"/>
                <w:szCs w:val="16"/>
              </w:rPr>
              <w:t>Документы»</w:t>
            </w:r>
          </w:p>
          <w:p w14:paraId="1C03F0E6" w14:textId="77777777" w:rsidR="00D67747" w:rsidRPr="00997312" w:rsidRDefault="008445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http://осташковский-район.рф/documents/1712.html</w:t>
            </w:r>
          </w:p>
        </w:tc>
        <w:tc>
          <w:tcPr>
            <w:tcW w:w="1695" w:type="dxa"/>
            <w:gridSpan w:val="2"/>
          </w:tcPr>
          <w:p w14:paraId="5E3D5C87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В рамках соглашения</w:t>
            </w:r>
          </w:p>
        </w:tc>
        <w:tc>
          <w:tcPr>
            <w:tcW w:w="1146" w:type="dxa"/>
            <w:gridSpan w:val="2"/>
          </w:tcPr>
          <w:p w14:paraId="731390FD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1AA8DD4F" w14:textId="77777777" w:rsidTr="00E445E5">
        <w:trPr>
          <w:gridAfter w:val="1"/>
          <w:wAfter w:w="30" w:type="dxa"/>
          <w:trHeight w:val="5"/>
        </w:trPr>
        <w:tc>
          <w:tcPr>
            <w:tcW w:w="536" w:type="dxa"/>
          </w:tcPr>
          <w:p w14:paraId="460C86E3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22.</w:t>
            </w:r>
          </w:p>
        </w:tc>
        <w:tc>
          <w:tcPr>
            <w:tcW w:w="1713" w:type="dxa"/>
          </w:tcPr>
          <w:p w14:paraId="699F8B7A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Предоставление в собственность граждан жилых помещений в порядке приватизации</w:t>
            </w:r>
          </w:p>
        </w:tc>
        <w:tc>
          <w:tcPr>
            <w:tcW w:w="1569" w:type="dxa"/>
            <w:gridSpan w:val="2"/>
          </w:tcPr>
          <w:p w14:paraId="28B6BF6F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Комитет по управлению имуществом и земельным отношениям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05DABF53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>1.</w:t>
            </w:r>
            <w:r w:rsidRPr="00997312">
              <w:rPr>
                <w:rStyle w:val="FontStyle13"/>
                <w:b w:val="0"/>
                <w:color w:val="000000"/>
                <w:sz w:val="16"/>
                <w:szCs w:val="16"/>
              </w:rPr>
              <w:t>.Гражданский кодекс Российской Федерации от 30.11.1994 г.;</w:t>
            </w:r>
          </w:p>
          <w:p w14:paraId="33EA76E5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16"/>
                <w:szCs w:val="16"/>
              </w:rPr>
            </w:pPr>
            <w:r w:rsidRPr="00997312">
              <w:rPr>
                <w:rStyle w:val="FontStyle13"/>
                <w:b w:val="0"/>
                <w:color w:val="000000"/>
                <w:sz w:val="16"/>
                <w:szCs w:val="16"/>
              </w:rPr>
              <w:t>2.Жилищный кодекс Российской Федерации от 29.12.2004 г.;</w:t>
            </w:r>
          </w:p>
          <w:p w14:paraId="44DFFB52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16"/>
                <w:szCs w:val="16"/>
              </w:rPr>
            </w:pPr>
            <w:r w:rsidRPr="00997312">
              <w:rPr>
                <w:rStyle w:val="FontStyle13"/>
                <w:b w:val="0"/>
                <w:color w:val="000000"/>
                <w:sz w:val="16"/>
                <w:szCs w:val="16"/>
              </w:rPr>
              <w:t>3.Федеральный закон от 21.07.1997 г. №122-ФЗ «О государственной регистрации прав на недвижимое имущество и сделок с ним»;</w:t>
            </w:r>
          </w:p>
          <w:p w14:paraId="5FB9413E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16"/>
                <w:szCs w:val="16"/>
              </w:rPr>
            </w:pPr>
            <w:r w:rsidRPr="00997312">
              <w:rPr>
                <w:rStyle w:val="FontStyle13"/>
                <w:b w:val="0"/>
                <w:color w:val="000000"/>
                <w:sz w:val="16"/>
                <w:szCs w:val="16"/>
              </w:rPr>
              <w:t>4.Закон РФ от 04.07.1991 г. №1541-1 «О приватизации жилищного фонда в Российской Федерации»;</w:t>
            </w:r>
          </w:p>
          <w:p w14:paraId="6108DA29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 xml:space="preserve">5.Федеральный </w:t>
            </w:r>
            <w:hyperlink r:id="rId26" w:history="1">
              <w:r w:rsidRPr="00997312">
                <w:rPr>
                  <w:rStyle w:val="aa"/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997312">
              <w:rPr>
                <w:rFonts w:ascii="Times New Roman" w:hAnsi="Times New Roman"/>
                <w:sz w:val="16"/>
                <w:szCs w:val="16"/>
              </w:rPr>
              <w:t xml:space="preserve"> от 06.10.2003 г. №131-ФЗ «Об общих принципах организации местного самоуправления в Российской Федерации»;</w:t>
            </w:r>
          </w:p>
          <w:p w14:paraId="2BA653A7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16"/>
                <w:szCs w:val="16"/>
              </w:rPr>
            </w:pPr>
            <w:r w:rsidRPr="00997312">
              <w:rPr>
                <w:rStyle w:val="FontStyle13"/>
                <w:b w:val="0"/>
                <w:color w:val="000000"/>
                <w:sz w:val="16"/>
                <w:szCs w:val="16"/>
              </w:rPr>
              <w:t>6.Федеральный закон от 29.12.2004 г. №189-ФЗ «О введении в действие Жилищного кодекса Российской Федерации»;</w:t>
            </w:r>
          </w:p>
          <w:p w14:paraId="26E3F1B4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>7.</w:t>
            </w:r>
            <w:hyperlink r:id="rId27" w:history="1">
              <w:r w:rsidRPr="00997312">
                <w:rPr>
                  <w:rStyle w:val="aa"/>
                  <w:rFonts w:ascii="Times New Roman" w:hAnsi="Times New Roman"/>
                  <w:sz w:val="16"/>
                  <w:szCs w:val="16"/>
                </w:rPr>
                <w:t>Устав</w:t>
              </w:r>
            </w:hyperlink>
            <w:r w:rsidRPr="00997312">
              <w:rPr>
                <w:rFonts w:ascii="Times New Roman" w:hAnsi="Times New Roman"/>
                <w:sz w:val="16"/>
                <w:szCs w:val="16"/>
              </w:rPr>
              <w:t xml:space="preserve">  Осташковского городского округа;</w:t>
            </w:r>
          </w:p>
          <w:p w14:paraId="11BC5D89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>8</w:t>
            </w:r>
            <w:r w:rsidRPr="00997312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 w:rsidRPr="00997312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997312">
              <w:rPr>
                <w:rFonts w:ascii="Times New Roman" w:hAnsi="Times New Roman"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rFonts w:ascii="Times New Roman" w:hAnsi="Times New Roman"/>
                <w:sz w:val="16"/>
                <w:szCs w:val="16"/>
              </w:rPr>
              <w:t xml:space="preserve"> городской Думы от 16.02.2018 г. </w:t>
            </w:r>
            <w:proofErr w:type="gramStart"/>
            <w:r w:rsidRPr="00997312">
              <w:rPr>
                <w:rFonts w:ascii="Times New Roman" w:hAnsi="Times New Roman"/>
                <w:sz w:val="16"/>
                <w:szCs w:val="16"/>
              </w:rPr>
              <w:t>« Об</w:t>
            </w:r>
            <w:proofErr w:type="gramEnd"/>
            <w:r w:rsidRPr="00997312">
              <w:rPr>
                <w:rFonts w:ascii="Times New Roman" w:hAnsi="Times New Roman"/>
                <w:sz w:val="16"/>
                <w:szCs w:val="16"/>
              </w:rPr>
              <w:t xml:space="preserve"> утверждении Положения о порядке управления и распоряжения имуществом, находящимся в муниципальной </w:t>
            </w:r>
            <w:r w:rsidRPr="00997312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собственности Осташковского городского округа Тверской области».;</w:t>
            </w:r>
          </w:p>
          <w:p w14:paraId="025D0DC4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>район».</w:t>
            </w:r>
          </w:p>
        </w:tc>
        <w:tc>
          <w:tcPr>
            <w:tcW w:w="2126" w:type="dxa"/>
            <w:gridSpan w:val="2"/>
          </w:tcPr>
          <w:p w14:paraId="46E5C622" w14:textId="77777777" w:rsidR="00AE505D" w:rsidRPr="00997312" w:rsidRDefault="00AE505D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 xml:space="preserve">Решение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№117, от 26.12.2019 г №230:</w:t>
            </w:r>
          </w:p>
          <w:p w14:paraId="77EEED74" w14:textId="77777777" w:rsidR="00D67747" w:rsidRPr="00997312" w:rsidRDefault="002967D8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- п</w:t>
            </w:r>
            <w:r w:rsidR="00AE505D" w:rsidRPr="00997312">
              <w:rPr>
                <w:b w:val="0"/>
                <w:sz w:val="16"/>
                <w:szCs w:val="16"/>
              </w:rPr>
              <w:t>олучение справки, подтверждающей, что ранее право на приватизацию жилого помещения использовано не было</w:t>
            </w:r>
          </w:p>
        </w:tc>
        <w:tc>
          <w:tcPr>
            <w:tcW w:w="1566" w:type="dxa"/>
            <w:gridSpan w:val="3"/>
          </w:tcPr>
          <w:p w14:paraId="24186996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836" w:type="dxa"/>
            <w:gridSpan w:val="3"/>
          </w:tcPr>
          <w:p w14:paraId="57976F71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sz w:val="16"/>
                <w:szCs w:val="16"/>
              </w:rPr>
              <w:t>от 01 апреля 2019 г. №539</w:t>
            </w:r>
          </w:p>
          <w:p w14:paraId="679B149F" w14:textId="77777777" w:rsidR="00D67747" w:rsidRPr="00997312" w:rsidRDefault="00D67747" w:rsidP="00997312">
            <w:pPr>
              <w:spacing w:after="45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14:paraId="4372F80B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 «</w:t>
            </w:r>
            <w:r w:rsidR="004F031B" w:rsidRPr="00997312">
              <w:rPr>
                <w:sz w:val="16"/>
                <w:szCs w:val="16"/>
              </w:rPr>
              <w:t>Документы</w:t>
            </w:r>
            <w:r w:rsidRPr="00997312">
              <w:rPr>
                <w:sz w:val="16"/>
                <w:szCs w:val="16"/>
              </w:rPr>
              <w:t>»</w:t>
            </w:r>
          </w:p>
          <w:p w14:paraId="2CA2A77F" w14:textId="77777777" w:rsidR="00D67747" w:rsidRPr="00997312" w:rsidRDefault="008445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http://осташковский-район.рф/documents/1713.html</w:t>
            </w:r>
          </w:p>
        </w:tc>
        <w:tc>
          <w:tcPr>
            <w:tcW w:w="1695" w:type="dxa"/>
            <w:gridSpan w:val="2"/>
          </w:tcPr>
          <w:p w14:paraId="77008362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 </w:t>
            </w:r>
            <w:r w:rsidRPr="00997312">
              <w:rPr>
                <w:b w:val="0"/>
                <w:sz w:val="16"/>
                <w:szCs w:val="16"/>
              </w:rPr>
              <w:t>В рамках соглашения</w:t>
            </w:r>
          </w:p>
        </w:tc>
        <w:tc>
          <w:tcPr>
            <w:tcW w:w="1146" w:type="dxa"/>
            <w:gridSpan w:val="2"/>
          </w:tcPr>
          <w:p w14:paraId="69BD350B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A1724" w:rsidRPr="00997312" w14:paraId="2770F34F" w14:textId="77777777" w:rsidTr="00E445E5">
        <w:trPr>
          <w:gridAfter w:val="1"/>
          <w:wAfter w:w="30" w:type="dxa"/>
          <w:trHeight w:val="5"/>
        </w:trPr>
        <w:tc>
          <w:tcPr>
            <w:tcW w:w="536" w:type="dxa"/>
          </w:tcPr>
          <w:p w14:paraId="5B3EF245" w14:textId="77777777" w:rsidR="007A1724" w:rsidRPr="00997312" w:rsidRDefault="007A1724" w:rsidP="00997312">
            <w:pPr>
              <w:pStyle w:val="ConsPlusTitle"/>
              <w:widowControl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23.</w:t>
            </w:r>
          </w:p>
        </w:tc>
        <w:tc>
          <w:tcPr>
            <w:tcW w:w="1713" w:type="dxa"/>
          </w:tcPr>
          <w:p w14:paraId="18E1215A" w14:textId="77777777" w:rsidR="007A1724" w:rsidRPr="00997312" w:rsidRDefault="007A1724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 xml:space="preserve"> Предоставление в безвозмездное пользование, аренду объектов недвижимости, находящихся в собственности муниципального образования Осташковский городской округ</w:t>
            </w:r>
          </w:p>
        </w:tc>
        <w:tc>
          <w:tcPr>
            <w:tcW w:w="1569" w:type="dxa"/>
            <w:gridSpan w:val="2"/>
          </w:tcPr>
          <w:p w14:paraId="0FC93CD6" w14:textId="77777777" w:rsidR="007A1724" w:rsidRPr="00997312" w:rsidRDefault="007A1724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Комитет по управлению имуществом и земельным отношениям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362F87A1" w14:textId="77777777" w:rsidR="007A1724" w:rsidRPr="00997312" w:rsidRDefault="007A1724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color w:val="000000" w:themeColor="text1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1.Федеральный </w:t>
            </w:r>
            <w:hyperlink r:id="rId28" w:history="1">
              <w:r w:rsidRPr="00997312">
                <w:rPr>
                  <w:rStyle w:val="aa"/>
                  <w:rFonts w:ascii="Times New Roman" w:hAnsi="Times New Roman"/>
                  <w:color w:val="000000" w:themeColor="text1"/>
                  <w:sz w:val="16"/>
                  <w:szCs w:val="16"/>
                  <w:u w:val="none"/>
                </w:rPr>
                <w:t>закон</w:t>
              </w:r>
            </w:hyperlink>
            <w:r w:rsidRPr="0099731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от 06.10.2003 г. №131-ФЗ «Об общих принципах организации местного самоуправления в Российской Федерации»;</w:t>
            </w:r>
          </w:p>
          <w:p w14:paraId="5872F391" w14:textId="77777777" w:rsidR="007A1724" w:rsidRPr="00997312" w:rsidRDefault="007A1724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  <w:p w14:paraId="4CF6F7D6" w14:textId="77777777" w:rsidR="007A1724" w:rsidRPr="00997312" w:rsidRDefault="007A1724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997312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Федеральный закон от 21 декабря 2001 г. N 178-ФЗ</w:t>
            </w:r>
            <w:r w:rsidRPr="00997312">
              <w:rPr>
                <w:rFonts w:ascii="Times New Roman" w:hAnsi="Times New Roman"/>
                <w:color w:val="22272F"/>
                <w:sz w:val="16"/>
                <w:szCs w:val="16"/>
              </w:rPr>
              <w:t xml:space="preserve"> </w:t>
            </w:r>
            <w:r w:rsidRPr="00997312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«О приватизации государственного и муниципального имущества»;</w:t>
            </w:r>
          </w:p>
          <w:p w14:paraId="398EB7BE" w14:textId="77777777" w:rsidR="007A1724" w:rsidRPr="00997312" w:rsidRDefault="007A1724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>3. Федеральный закон  от 26.07.2007 г. № 135-ФЗ «О защите конкуренции»;</w:t>
            </w:r>
          </w:p>
          <w:p w14:paraId="332BB630" w14:textId="77777777" w:rsidR="007A1724" w:rsidRPr="00997312" w:rsidRDefault="007A1724" w:rsidP="00997312">
            <w:pPr>
              <w:pStyle w:val="ConsPlusTitle"/>
              <w:widowControl/>
              <w:jc w:val="both"/>
              <w:rPr>
                <w:b w:val="0"/>
                <w:color w:val="22272F"/>
                <w:sz w:val="16"/>
                <w:szCs w:val="16"/>
                <w:shd w:val="clear" w:color="auto" w:fill="FFFFFF"/>
              </w:rPr>
            </w:pPr>
            <w:r w:rsidRPr="00997312">
              <w:rPr>
                <w:b w:val="0"/>
                <w:sz w:val="16"/>
                <w:szCs w:val="16"/>
              </w:rPr>
              <w:t>4.Приказ Федеральной антимонопольной службы от 10.02.2010 г. №67</w:t>
            </w:r>
            <w:r w:rsidRPr="00997312">
              <w:rPr>
                <w:b w:val="0"/>
                <w:color w:val="22272F"/>
                <w:sz w:val="16"/>
                <w:szCs w:val="16"/>
              </w:rPr>
              <w:t xml:space="preserve"> </w:t>
            </w:r>
            <w:r w:rsidRPr="00997312">
              <w:rPr>
                <w:b w:val="0"/>
                <w:color w:val="22272F"/>
                <w:sz w:val="16"/>
                <w:szCs w:val="16"/>
              </w:rPr>
              <w:br/>
            </w:r>
            <w:r w:rsidRPr="00997312">
              <w:rPr>
                <w:b w:val="0"/>
                <w:color w:val="22272F"/>
                <w:sz w:val="16"/>
                <w:szCs w:val="16"/>
                <w:shd w:val="clear" w:color="auto" w:fill="FFFFFF"/>
              </w:rPr>
      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  <w:p w14:paraId="2EF911D3" w14:textId="77777777" w:rsidR="007A1724" w:rsidRPr="00997312" w:rsidRDefault="007A1724" w:rsidP="00997312">
            <w:pPr>
              <w:pStyle w:val="ConsPlusTitle"/>
              <w:widowControl/>
              <w:jc w:val="both"/>
              <w:rPr>
                <w:b w:val="0"/>
                <w:color w:val="22272F"/>
                <w:sz w:val="16"/>
                <w:szCs w:val="16"/>
                <w:shd w:val="clear" w:color="auto" w:fill="FFFFFF"/>
              </w:rPr>
            </w:pPr>
          </w:p>
          <w:p w14:paraId="242DA2F2" w14:textId="77777777" w:rsidR="007A1724" w:rsidRPr="00997312" w:rsidRDefault="007A1724" w:rsidP="00997312">
            <w:pPr>
              <w:pStyle w:val="ConsPlusTitle"/>
              <w:widowControl/>
              <w:jc w:val="both"/>
              <w:rPr>
                <w:b w:val="0"/>
                <w:color w:val="22272F"/>
                <w:sz w:val="16"/>
                <w:szCs w:val="16"/>
                <w:shd w:val="clear" w:color="auto" w:fill="FFFFFF"/>
              </w:rPr>
            </w:pPr>
          </w:p>
          <w:p w14:paraId="05D0E8D9" w14:textId="77777777" w:rsidR="007A1724" w:rsidRPr="00997312" w:rsidRDefault="007A1724" w:rsidP="00997312">
            <w:pPr>
              <w:pStyle w:val="ConsPlusTitle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3A817286" w14:textId="77777777" w:rsidR="007A1724" w:rsidRPr="00997312" w:rsidRDefault="007A1724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</w:tcPr>
          <w:p w14:paraId="1313402C" w14:textId="77777777" w:rsidR="007A1724" w:rsidRPr="00997312" w:rsidRDefault="007A1724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836" w:type="dxa"/>
            <w:gridSpan w:val="3"/>
          </w:tcPr>
          <w:p w14:paraId="64918204" w14:textId="77777777" w:rsidR="007A1724" w:rsidRPr="00997312" w:rsidRDefault="007A1724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bookmarkStart w:id="8" w:name="_Hlk43199420"/>
            <w:r w:rsidRPr="00997312">
              <w:rPr>
                <w:bCs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sz w:val="16"/>
                <w:szCs w:val="16"/>
              </w:rPr>
              <w:t>от 26 февраля 2019 г. №272</w:t>
            </w:r>
          </w:p>
          <w:bookmarkEnd w:id="8"/>
          <w:p w14:paraId="3D35CFD6" w14:textId="77777777" w:rsidR="007A1724" w:rsidRPr="00997312" w:rsidRDefault="007A1724" w:rsidP="00997312">
            <w:pPr>
              <w:spacing w:after="45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14:paraId="54730C4C" w14:textId="77777777" w:rsidR="007A1724" w:rsidRPr="00997312" w:rsidRDefault="007A1724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bookmarkStart w:id="9" w:name="_Hlk43199447"/>
            <w:r w:rsidRPr="00997312">
              <w:rPr>
                <w:sz w:val="16"/>
                <w:szCs w:val="16"/>
              </w:rPr>
              <w:t>размещено на официальном сайте   муниципального образования Осташковский городской округ в разделе сайта «Документы»</w:t>
            </w:r>
          </w:p>
          <w:p w14:paraId="5CABAB5B" w14:textId="77777777" w:rsidR="007A1724" w:rsidRPr="00997312" w:rsidRDefault="007A1724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http://осташковский-район.рф/documents/1713.html</w:t>
            </w:r>
            <w:bookmarkEnd w:id="9"/>
          </w:p>
        </w:tc>
        <w:tc>
          <w:tcPr>
            <w:tcW w:w="1695" w:type="dxa"/>
            <w:gridSpan w:val="2"/>
          </w:tcPr>
          <w:p w14:paraId="40D9A38A" w14:textId="77777777" w:rsidR="007A1724" w:rsidRPr="00997312" w:rsidRDefault="007A1724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В рамках соглашения</w:t>
            </w:r>
          </w:p>
        </w:tc>
        <w:tc>
          <w:tcPr>
            <w:tcW w:w="1146" w:type="dxa"/>
            <w:gridSpan w:val="2"/>
          </w:tcPr>
          <w:p w14:paraId="7863CB08" w14:textId="77777777" w:rsidR="007A1724" w:rsidRPr="00997312" w:rsidRDefault="007A1724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58407236" w14:textId="77777777" w:rsidTr="00E445E5">
        <w:trPr>
          <w:gridAfter w:val="1"/>
          <w:wAfter w:w="30" w:type="dxa"/>
          <w:trHeight w:val="5"/>
        </w:trPr>
        <w:tc>
          <w:tcPr>
            <w:tcW w:w="536" w:type="dxa"/>
          </w:tcPr>
          <w:p w14:paraId="3332EBD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24</w:t>
            </w:r>
            <w:r w:rsidRPr="00997312">
              <w:rPr>
                <w:sz w:val="16"/>
                <w:szCs w:val="16"/>
              </w:rPr>
              <w:t>.</w:t>
            </w:r>
          </w:p>
        </w:tc>
        <w:tc>
          <w:tcPr>
            <w:tcW w:w="1713" w:type="dxa"/>
          </w:tcPr>
          <w:p w14:paraId="438ECEFB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 xml:space="preserve">Предварительное согласование предоставления земельных участков, </w:t>
            </w: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lastRenderedPageBreak/>
              <w:t>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</w:tc>
        <w:tc>
          <w:tcPr>
            <w:tcW w:w="1569" w:type="dxa"/>
            <w:gridSpan w:val="2"/>
          </w:tcPr>
          <w:p w14:paraId="58A74348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 xml:space="preserve">Комитет по управлению имуществом и земельным </w:t>
            </w:r>
            <w:r w:rsidRPr="00997312">
              <w:rPr>
                <w:bCs/>
                <w:sz w:val="16"/>
                <w:szCs w:val="16"/>
              </w:rPr>
              <w:lastRenderedPageBreak/>
              <w:t>отношениям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23CD01AA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  <w:r w:rsidRPr="00997312">
              <w:rPr>
                <w:rFonts w:ascii="Arial" w:hAnsi="Arial" w:cs="Arial"/>
                <w:color w:val="000000"/>
                <w:sz w:val="16"/>
                <w:szCs w:val="16"/>
              </w:rPr>
              <w:t xml:space="preserve">  </w:t>
            </w:r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>Конституция  Российской Федерации;</w:t>
            </w:r>
          </w:p>
          <w:p w14:paraId="0AC5AECD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>2.</w:t>
            </w:r>
            <w:r w:rsidRPr="00997312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. З</w:t>
            </w:r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емельный кодекс </w:t>
            </w:r>
            <w:proofErr w:type="gramStart"/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>Российской  Федерации</w:t>
            </w:r>
            <w:proofErr w:type="gramEnd"/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25.10.2001 № 136-ФЗ 3. Федеральный закон от 25.10.2001 № 137-ФЗ «О введении в действие Земельного кодекса Российской Федерации» ;</w:t>
            </w:r>
          </w:p>
          <w:p w14:paraId="5CCFB25B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4.</w:t>
            </w:r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Федеральный закон от 23.06.2014 года № 171-ФЗ «О внесении изменений в Земельный кодекс Российской Федерации и отдельные законодательные акты Российской Федерации</w:t>
            </w:r>
            <w:proofErr w:type="gramStart"/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>» ;</w:t>
            </w:r>
            <w:proofErr w:type="gramEnd"/>
          </w:p>
          <w:p w14:paraId="26FA3CA1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5.</w:t>
            </w:r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Гражданский кодекс Российской Федерации (часть первая) от 30.11.1994 № 51-</w:t>
            </w:r>
            <w:proofErr w:type="gramStart"/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>ФЗ ;</w:t>
            </w:r>
            <w:proofErr w:type="gramEnd"/>
          </w:p>
          <w:p w14:paraId="68F4B1B8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6.</w:t>
            </w:r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Закон Тверской области от 09.04.2008 № 49-ЗО «О регулировании отдельных  земельных отношений в Тверской области»;</w:t>
            </w:r>
          </w:p>
          <w:p w14:paraId="0E52D9C1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7.</w:t>
            </w:r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Гражданский кодекс Российской Федерации (часть вторая) от 26.01.1996 № 14-</w:t>
            </w:r>
            <w:proofErr w:type="gramStart"/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>ФЗ ;</w:t>
            </w:r>
            <w:proofErr w:type="gramEnd"/>
          </w:p>
          <w:p w14:paraId="1B7888E6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8. </w:t>
            </w:r>
            <w:r w:rsidRPr="00997312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hyperlink r:id="rId29" w:history="1">
              <w:r w:rsidRPr="00997312">
                <w:rPr>
                  <w:rStyle w:val="aa"/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997312">
              <w:rPr>
                <w:rFonts w:ascii="Times New Roman" w:hAnsi="Times New Roman"/>
                <w:sz w:val="16"/>
                <w:szCs w:val="16"/>
              </w:rPr>
              <w:t xml:space="preserve"> от 06.10.2003 г. №131-ФЗ «Об общих принципах организации местного самоуправления в Российской Федерации»;</w:t>
            </w:r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>· 9.Градостроительный кодексом Российской Федерации" от 29.12.2004 № 190-ФЗ;</w:t>
            </w:r>
          </w:p>
          <w:p w14:paraId="7A28937A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997312">
              <w:rPr>
                <w:color w:val="000000"/>
                <w:sz w:val="16"/>
                <w:szCs w:val="16"/>
              </w:rPr>
              <w:t xml:space="preserve">. </w:t>
            </w:r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13.07.2015 г. №218-ФЗ «О государственной регистрации недвижимости»;</w:t>
            </w:r>
          </w:p>
          <w:p w14:paraId="01AEAACE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>11. Приказ Министерства экономического развития Российской Федерации №1 от 12.01.2015 года «Об утверждении перечня документов, подтверждающих право заявителя на приобретение земельного участка без торгов»;</w:t>
            </w:r>
          </w:p>
          <w:p w14:paraId="24DB6180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12. Приказ Министерства экономического развития РФ от 27 ноября 2014года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;</w:t>
            </w:r>
          </w:p>
          <w:p w14:paraId="0F383BFB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13. Приказ Министерства экономического развития РФ от 14 января 2015года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</w:t>
            </w:r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</w:p>
          <w:p w14:paraId="7B61B371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>14. Федеральный закон от 14.03.1995 г. № 33-ФЗ «Об особо охраняемых природных территориях»;</w:t>
            </w:r>
          </w:p>
          <w:p w14:paraId="6E2DFD25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15.·Устав Осташковского городского округа </w:t>
            </w:r>
          </w:p>
          <w:p w14:paraId="75556176" w14:textId="77777777" w:rsidR="00D67747" w:rsidRPr="00997312" w:rsidRDefault="00D67747" w:rsidP="00997312">
            <w:pPr>
              <w:pStyle w:val="ConsPlusTitle"/>
              <w:widowControl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6788D0CB" w14:textId="77777777" w:rsidR="002967D8" w:rsidRPr="00997312" w:rsidRDefault="002967D8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 xml:space="preserve">Решение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№117, от 26.12.2019 г №230:</w:t>
            </w:r>
          </w:p>
          <w:p w14:paraId="06BEEF5D" w14:textId="77777777" w:rsidR="00D67747" w:rsidRPr="00997312" w:rsidRDefault="002967D8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566" w:type="dxa"/>
            <w:gridSpan w:val="3"/>
          </w:tcPr>
          <w:p w14:paraId="65F180AD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836" w:type="dxa"/>
            <w:gridSpan w:val="3"/>
          </w:tcPr>
          <w:p w14:paraId="7CE24808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Постановление Администрации Осташковского городского округа  от </w:t>
            </w:r>
            <w:r w:rsidRPr="00997312">
              <w:rPr>
                <w:b w:val="0"/>
                <w:sz w:val="16"/>
                <w:szCs w:val="16"/>
              </w:rPr>
              <w:lastRenderedPageBreak/>
              <w:t>30.08.2018 г. №1508</w:t>
            </w:r>
          </w:p>
        </w:tc>
        <w:tc>
          <w:tcPr>
            <w:tcW w:w="1707" w:type="dxa"/>
            <w:gridSpan w:val="2"/>
          </w:tcPr>
          <w:p w14:paraId="0FF25D49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 xml:space="preserve">размещено на официальном сайте   </w:t>
            </w:r>
            <w:proofErr w:type="spellStart"/>
            <w:r w:rsidRPr="00997312">
              <w:rPr>
                <w:sz w:val="16"/>
                <w:szCs w:val="16"/>
              </w:rPr>
              <w:t>мунипального</w:t>
            </w:r>
            <w:proofErr w:type="spellEnd"/>
            <w:r w:rsidRPr="00997312">
              <w:rPr>
                <w:sz w:val="16"/>
                <w:szCs w:val="16"/>
              </w:rPr>
              <w:t xml:space="preserve"> образования </w:t>
            </w:r>
            <w:proofErr w:type="spellStart"/>
            <w:r w:rsidRPr="00997312">
              <w:rPr>
                <w:sz w:val="16"/>
                <w:szCs w:val="16"/>
              </w:rPr>
              <w:lastRenderedPageBreak/>
              <w:t>Осташковский</w:t>
            </w:r>
            <w:proofErr w:type="spellEnd"/>
            <w:r w:rsidRPr="00997312">
              <w:rPr>
                <w:sz w:val="16"/>
                <w:szCs w:val="16"/>
              </w:rPr>
              <w:t xml:space="preserve"> городской округ в разделе сайта «Муниципальные услуги»</w:t>
            </w:r>
          </w:p>
          <w:p w14:paraId="5FF16F17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http://осташковский-район.рф/uslugi/152.html</w:t>
            </w:r>
          </w:p>
        </w:tc>
        <w:tc>
          <w:tcPr>
            <w:tcW w:w="1695" w:type="dxa"/>
            <w:gridSpan w:val="2"/>
          </w:tcPr>
          <w:p w14:paraId="4C3FC0B0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 xml:space="preserve"> </w:t>
            </w:r>
            <w:r w:rsidRPr="00997312">
              <w:rPr>
                <w:b w:val="0"/>
                <w:sz w:val="16"/>
                <w:szCs w:val="16"/>
              </w:rPr>
              <w:t>В рамках соглашения</w:t>
            </w:r>
          </w:p>
        </w:tc>
        <w:tc>
          <w:tcPr>
            <w:tcW w:w="1146" w:type="dxa"/>
            <w:gridSpan w:val="2"/>
          </w:tcPr>
          <w:p w14:paraId="44CFF907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В Административный регламент   </w:t>
            </w:r>
            <w:proofErr w:type="spellStart"/>
            <w:proofErr w:type="gramStart"/>
            <w:r w:rsidRPr="00997312">
              <w:rPr>
                <w:b w:val="0"/>
                <w:sz w:val="16"/>
                <w:szCs w:val="16"/>
              </w:rPr>
              <w:lastRenderedPageBreak/>
              <w:t>постановле-ни</w:t>
            </w:r>
            <w:r w:rsidR="004C6304" w:rsidRPr="00997312">
              <w:rPr>
                <w:b w:val="0"/>
                <w:sz w:val="16"/>
                <w:szCs w:val="16"/>
              </w:rPr>
              <w:t>ями</w:t>
            </w:r>
            <w:proofErr w:type="spellEnd"/>
            <w:proofErr w:type="gramEnd"/>
            <w:r w:rsidRPr="00997312">
              <w:rPr>
                <w:b w:val="0"/>
                <w:sz w:val="16"/>
                <w:szCs w:val="16"/>
              </w:rPr>
              <w:t xml:space="preserve"> Администрации Осташков-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ского</w:t>
            </w:r>
            <w:proofErr w:type="spellEnd"/>
            <w:r w:rsidRPr="00997312">
              <w:rPr>
                <w:b w:val="0"/>
                <w:sz w:val="16"/>
                <w:szCs w:val="16"/>
              </w:rPr>
              <w:t xml:space="preserve"> городского округа </w:t>
            </w:r>
          </w:p>
          <w:p w14:paraId="79915A41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от 25.10.2018 г. №1790 </w:t>
            </w:r>
            <w:r w:rsidR="004C6304" w:rsidRPr="00997312">
              <w:rPr>
                <w:b w:val="0"/>
                <w:sz w:val="16"/>
                <w:szCs w:val="16"/>
              </w:rPr>
              <w:t xml:space="preserve">, от 26.02.2019 №301 </w:t>
            </w:r>
            <w:r w:rsidRPr="00997312">
              <w:rPr>
                <w:b w:val="0"/>
                <w:sz w:val="16"/>
                <w:szCs w:val="16"/>
              </w:rPr>
              <w:t>внесены изменения</w:t>
            </w:r>
          </w:p>
        </w:tc>
      </w:tr>
      <w:tr w:rsidR="00D67747" w:rsidRPr="00997312" w14:paraId="6442231C" w14:textId="77777777" w:rsidTr="00E445E5">
        <w:trPr>
          <w:gridAfter w:val="1"/>
          <w:wAfter w:w="30" w:type="dxa"/>
          <w:trHeight w:val="17"/>
        </w:trPr>
        <w:tc>
          <w:tcPr>
            <w:tcW w:w="536" w:type="dxa"/>
          </w:tcPr>
          <w:p w14:paraId="3B6A7289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713" w:type="dxa"/>
          </w:tcPr>
          <w:p w14:paraId="7DB8C157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      </w: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lastRenderedPageBreak/>
              <w:t>хозяйствам для осуществления крестьянским (фермерским) хозяйством его деятельности</w:t>
            </w:r>
          </w:p>
        </w:tc>
        <w:tc>
          <w:tcPr>
            <w:tcW w:w="1569" w:type="dxa"/>
            <w:gridSpan w:val="2"/>
          </w:tcPr>
          <w:p w14:paraId="33DE2310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>Комитет по управлению имуществом и земельным отношениям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6BF3EB69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1. Земельный кодекс Российской Федерации;</w:t>
            </w:r>
          </w:p>
          <w:p w14:paraId="079B09BE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2.Гражданский кодекс Российской Федерации;</w:t>
            </w:r>
          </w:p>
          <w:p w14:paraId="61D17565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3.Градостроительный  кодекс Российской Федерации;</w:t>
            </w:r>
          </w:p>
          <w:p w14:paraId="3B918673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 xml:space="preserve">4.Федеральный </w:t>
            </w:r>
            <w:hyperlink r:id="rId30" w:history="1">
              <w:r w:rsidRPr="00997312">
                <w:rPr>
                  <w:color w:val="000000"/>
                  <w:sz w:val="16"/>
                  <w:szCs w:val="16"/>
                </w:rPr>
                <w:t>законом</w:t>
              </w:r>
            </w:hyperlink>
            <w:r w:rsidRPr="00997312">
              <w:rPr>
                <w:color w:val="000000"/>
                <w:sz w:val="16"/>
                <w:szCs w:val="16"/>
              </w:rPr>
              <w:t xml:space="preserve"> от 25.10.2001 №137-ФЗ «О введении в действие Земельного кодекса Российской Федерации»;</w:t>
            </w:r>
          </w:p>
          <w:p w14:paraId="58DFACB0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 xml:space="preserve">5. Федеральный закон от 29.12.2004 №191-ФЗ «О </w:t>
            </w:r>
            <w:r w:rsidRPr="00997312">
              <w:rPr>
                <w:color w:val="000000"/>
                <w:sz w:val="16"/>
                <w:szCs w:val="16"/>
              </w:rPr>
              <w:lastRenderedPageBreak/>
              <w:t>введении в действие Градостроительного кодекса Российской Федерации»;</w:t>
            </w:r>
          </w:p>
          <w:p w14:paraId="17F0BDA6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 xml:space="preserve">6.Федеральный </w:t>
            </w:r>
            <w:hyperlink r:id="rId31" w:history="1">
              <w:r w:rsidRPr="00997312">
                <w:rPr>
                  <w:color w:val="000000"/>
                  <w:sz w:val="16"/>
                  <w:szCs w:val="16"/>
                </w:rPr>
                <w:t>закон</w:t>
              </w:r>
            </w:hyperlink>
            <w:r w:rsidRPr="00997312">
              <w:rPr>
                <w:color w:val="000000"/>
                <w:sz w:val="16"/>
                <w:szCs w:val="16"/>
              </w:rPr>
              <w:t xml:space="preserve"> от 07.07.2003 №112-ФЗ «О личном подсобном хозяйстве»;</w:t>
            </w:r>
          </w:p>
          <w:p w14:paraId="09A83764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7.Федеральный закон от 06.10.2003 №131-ФЗ «Об общих принципах организации местного самоуправления в Российской Федерации»;</w:t>
            </w:r>
          </w:p>
          <w:p w14:paraId="15619FA4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 xml:space="preserve">8.Федеральный </w:t>
            </w:r>
            <w:hyperlink r:id="rId32" w:history="1"/>
            <w:r w:rsidRPr="00997312">
              <w:rPr>
                <w:color w:val="000000"/>
                <w:sz w:val="16"/>
                <w:szCs w:val="16"/>
              </w:rPr>
              <w:t xml:space="preserve"> закон от 24.07.2002 №101-ФЗ «Об обороте земель сельскохозяйственного назначения»;</w:t>
            </w:r>
          </w:p>
          <w:p w14:paraId="5D3625C7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9.-Федеральный  закон от 14.03.1995 г. № 33-ФЗ «Об особо охраняемых природных территориях»;</w:t>
            </w:r>
          </w:p>
          <w:p w14:paraId="01541CE9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10.З</w:t>
            </w:r>
            <w:hyperlink r:id="rId33" w:history="1">
              <w:r w:rsidRPr="00997312">
                <w:rPr>
                  <w:color w:val="000000"/>
                  <w:sz w:val="16"/>
                  <w:szCs w:val="16"/>
                </w:rPr>
                <w:t>акон</w:t>
              </w:r>
            </w:hyperlink>
            <w:r w:rsidRPr="00997312">
              <w:rPr>
                <w:color w:val="000000"/>
                <w:sz w:val="16"/>
                <w:szCs w:val="16"/>
              </w:rPr>
              <w:t xml:space="preserve"> Тверской области от 09.04.2008 № 49-ЗО «О регулировании отдельных земельных отношений в Тверской области</w:t>
            </w:r>
            <w:proofErr w:type="gramStart"/>
            <w:r w:rsidRPr="00997312">
              <w:rPr>
                <w:color w:val="000000"/>
                <w:sz w:val="16"/>
                <w:szCs w:val="16"/>
              </w:rPr>
              <w:t>» ;</w:t>
            </w:r>
            <w:proofErr w:type="gramEnd"/>
          </w:p>
          <w:p w14:paraId="12E5D36A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11.</w:t>
            </w:r>
            <w:hyperlink r:id="rId34" w:history="1">
              <w:r w:rsidRPr="00997312">
                <w:rPr>
                  <w:color w:val="000000"/>
                  <w:sz w:val="16"/>
                  <w:szCs w:val="16"/>
                </w:rPr>
                <w:t>Закон</w:t>
              </w:r>
            </w:hyperlink>
            <w:r w:rsidRPr="00997312">
              <w:rPr>
                <w:color w:val="000000"/>
                <w:sz w:val="16"/>
                <w:szCs w:val="16"/>
              </w:rPr>
              <w:t xml:space="preserve"> Тверской области от 24.07.2012 №77-ЗО «О градостроительной деятельности на территории Тверской области»;</w:t>
            </w:r>
          </w:p>
          <w:p w14:paraId="15EC48E7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12.Приказ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14:paraId="24B57829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 xml:space="preserve">13.Постановление Администрации Тверской области от 26.12.2007 № 396-па «Об утверждении Положения о порядке определения размера арендной платы, порядке, условиях и сроках </w:t>
            </w:r>
            <w:r w:rsidRPr="00997312">
              <w:rPr>
                <w:color w:val="000000"/>
                <w:sz w:val="16"/>
                <w:szCs w:val="16"/>
              </w:rPr>
              <w:lastRenderedPageBreak/>
              <w:t>внесения арендной платы за пользование земельными участками, государственная собственность на которые не разграничена, на территории Тверской области, а также за пользование земельными участками из категории земель сельскохозяйственного назначения, находящихся в государственной собственности Тверской области, в случае их предоставления без проведения торгов»;</w:t>
            </w:r>
          </w:p>
          <w:p w14:paraId="60CF7B7F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14.Устав Осташковского городского округа.</w:t>
            </w:r>
          </w:p>
          <w:p w14:paraId="12C19AFB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14:paraId="28635744" w14:textId="77777777" w:rsidR="00D67747" w:rsidRPr="00997312" w:rsidRDefault="00D67747" w:rsidP="00997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06179B81" w14:textId="77777777" w:rsidR="00D67747" w:rsidRPr="00997312" w:rsidRDefault="00A535F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14:paraId="52B5687F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836" w:type="dxa"/>
            <w:gridSpan w:val="3"/>
          </w:tcPr>
          <w:p w14:paraId="1476B8A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Постановление Администрации Осташковского городского округа  от 30.08.2018 г. №1506 </w:t>
            </w:r>
          </w:p>
        </w:tc>
        <w:tc>
          <w:tcPr>
            <w:tcW w:w="1707" w:type="dxa"/>
            <w:gridSpan w:val="2"/>
          </w:tcPr>
          <w:p w14:paraId="29971425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размещено на официальном сайте   </w:t>
            </w:r>
            <w:proofErr w:type="spellStart"/>
            <w:r w:rsidRPr="00997312">
              <w:rPr>
                <w:sz w:val="16"/>
                <w:szCs w:val="16"/>
              </w:rPr>
              <w:t>мунипального</w:t>
            </w:r>
            <w:proofErr w:type="spellEnd"/>
            <w:r w:rsidRPr="00997312">
              <w:rPr>
                <w:sz w:val="16"/>
                <w:szCs w:val="16"/>
              </w:rPr>
              <w:t xml:space="preserve"> образования </w:t>
            </w:r>
            <w:proofErr w:type="spellStart"/>
            <w:r w:rsidRPr="00997312">
              <w:rPr>
                <w:sz w:val="16"/>
                <w:szCs w:val="16"/>
              </w:rPr>
              <w:t>Осташковский</w:t>
            </w:r>
            <w:proofErr w:type="spellEnd"/>
            <w:r w:rsidRPr="00997312">
              <w:rPr>
                <w:sz w:val="16"/>
                <w:szCs w:val="16"/>
              </w:rPr>
              <w:t xml:space="preserve"> городской округ в разделе сайта «Муниципальные услуги»</w:t>
            </w:r>
          </w:p>
          <w:p w14:paraId="23ECA6BC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http://осташковский-район.рф/uslugi/150.html</w:t>
            </w:r>
          </w:p>
        </w:tc>
        <w:tc>
          <w:tcPr>
            <w:tcW w:w="1695" w:type="dxa"/>
            <w:gridSpan w:val="2"/>
          </w:tcPr>
          <w:p w14:paraId="48C5453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В рамках соглашения</w:t>
            </w:r>
          </w:p>
        </w:tc>
        <w:tc>
          <w:tcPr>
            <w:tcW w:w="1146" w:type="dxa"/>
            <w:gridSpan w:val="2"/>
          </w:tcPr>
          <w:p w14:paraId="52FD8E1F" w14:textId="77777777" w:rsidR="00D67747" w:rsidRPr="00997312" w:rsidRDefault="00D36961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в административный регламент постановлени</w:t>
            </w:r>
            <w:r w:rsidR="00530D25" w:rsidRPr="00997312">
              <w:rPr>
                <w:b w:val="0"/>
                <w:sz w:val="16"/>
                <w:szCs w:val="16"/>
              </w:rPr>
              <w:t>ями</w:t>
            </w:r>
            <w:r w:rsidRPr="00997312">
              <w:rPr>
                <w:b w:val="0"/>
                <w:sz w:val="16"/>
                <w:szCs w:val="16"/>
              </w:rPr>
              <w:t xml:space="preserve"> Администрации Осташковского городского округа от </w:t>
            </w:r>
            <w:r w:rsidR="00530D25" w:rsidRPr="00997312">
              <w:rPr>
                <w:b w:val="0"/>
                <w:sz w:val="16"/>
                <w:szCs w:val="16"/>
              </w:rPr>
              <w:t xml:space="preserve">26.10.2018 №1799, от </w:t>
            </w:r>
            <w:r w:rsidR="00530D25" w:rsidRPr="00997312">
              <w:rPr>
                <w:b w:val="0"/>
                <w:sz w:val="16"/>
                <w:szCs w:val="16"/>
              </w:rPr>
              <w:lastRenderedPageBreak/>
              <w:t>26.02</w:t>
            </w:r>
            <w:r w:rsidRPr="00997312">
              <w:rPr>
                <w:b w:val="0"/>
                <w:sz w:val="16"/>
                <w:szCs w:val="16"/>
              </w:rPr>
              <w:t>.2019 г. №</w:t>
            </w:r>
            <w:r w:rsidR="00530D25" w:rsidRPr="00997312">
              <w:rPr>
                <w:b w:val="0"/>
                <w:sz w:val="16"/>
                <w:szCs w:val="16"/>
              </w:rPr>
              <w:t xml:space="preserve">300 </w:t>
            </w:r>
            <w:r w:rsidRPr="00997312">
              <w:rPr>
                <w:b w:val="0"/>
                <w:sz w:val="16"/>
                <w:szCs w:val="16"/>
              </w:rPr>
              <w:t>внесены изменения</w:t>
            </w:r>
          </w:p>
        </w:tc>
      </w:tr>
      <w:tr w:rsidR="00D67747" w:rsidRPr="00997312" w14:paraId="6C06C355" w14:textId="77777777" w:rsidTr="00E445E5">
        <w:trPr>
          <w:gridAfter w:val="1"/>
          <w:wAfter w:w="30" w:type="dxa"/>
          <w:trHeight w:val="17"/>
        </w:trPr>
        <w:tc>
          <w:tcPr>
            <w:tcW w:w="536" w:type="dxa"/>
          </w:tcPr>
          <w:p w14:paraId="5849DFEF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26.</w:t>
            </w:r>
          </w:p>
        </w:tc>
        <w:tc>
          <w:tcPr>
            <w:tcW w:w="1713" w:type="dxa"/>
          </w:tcPr>
          <w:p w14:paraId="2520A9D8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proofErr w:type="gramStart"/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Предоставление земельного участка</w:t>
            </w:r>
            <w:proofErr w:type="gramEnd"/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 xml:space="preserve"> на котором расположены здание, строение, сооружение, помещение, объекты незавершенного строительства</w:t>
            </w:r>
          </w:p>
        </w:tc>
        <w:tc>
          <w:tcPr>
            <w:tcW w:w="1569" w:type="dxa"/>
            <w:gridSpan w:val="2"/>
          </w:tcPr>
          <w:p w14:paraId="71208B06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Комитет по управлению имуществом и земельным отношениям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088250EE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0" w:firstLine="33"/>
              <w:jc w:val="both"/>
              <w:rPr>
                <w:rStyle w:val="FontStyle13"/>
                <w:b w:val="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 xml:space="preserve">1.Федеральный </w:t>
            </w:r>
            <w:hyperlink r:id="rId35" w:history="1">
              <w:r w:rsidRPr="00997312">
                <w:rPr>
                  <w:rStyle w:val="aa"/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997312">
              <w:rPr>
                <w:rFonts w:ascii="Times New Roman" w:hAnsi="Times New Roman"/>
                <w:sz w:val="16"/>
                <w:szCs w:val="16"/>
              </w:rPr>
              <w:t xml:space="preserve"> от 06.10.2003 г. №131-ФЗ «Об общих принципах организации местного самоуправления в Российской Федерации»;</w:t>
            </w:r>
          </w:p>
          <w:p w14:paraId="0A6775BC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2. Статья 39.18 Земельного кодекса Российской Федерации от 25 октября 2001 г. N 136-ФЗ</w:t>
            </w:r>
          </w:p>
        </w:tc>
        <w:tc>
          <w:tcPr>
            <w:tcW w:w="2126" w:type="dxa"/>
            <w:gridSpan w:val="2"/>
          </w:tcPr>
          <w:p w14:paraId="3E1C5469" w14:textId="77777777" w:rsidR="00D67747" w:rsidRPr="00997312" w:rsidRDefault="00A535F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</w:tcPr>
          <w:p w14:paraId="5FDF12F0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gridSpan w:val="3"/>
          </w:tcPr>
          <w:p w14:paraId="0BE67661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sz w:val="16"/>
                <w:szCs w:val="16"/>
              </w:rPr>
              <w:t>от 22 апреля 2019 г. №713</w:t>
            </w:r>
          </w:p>
          <w:p w14:paraId="23581E03" w14:textId="77777777" w:rsidR="00D67747" w:rsidRPr="00997312" w:rsidRDefault="00D67747" w:rsidP="00997312">
            <w:pPr>
              <w:spacing w:after="45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14:paraId="06842A77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размещено на официальном сайте   муниципального образования Осташковский городской округ в разделе сайта </w:t>
            </w:r>
            <w:r w:rsidR="004F031B" w:rsidRPr="00997312">
              <w:rPr>
                <w:sz w:val="16"/>
                <w:szCs w:val="16"/>
              </w:rPr>
              <w:t xml:space="preserve">            </w:t>
            </w:r>
            <w:proofErr w:type="gramStart"/>
            <w:r w:rsidR="004F031B" w:rsidRPr="00997312">
              <w:rPr>
                <w:sz w:val="16"/>
                <w:szCs w:val="16"/>
              </w:rPr>
              <w:t xml:space="preserve">   «</w:t>
            </w:r>
            <w:proofErr w:type="gramEnd"/>
            <w:r w:rsidR="004F031B" w:rsidRPr="00997312">
              <w:rPr>
                <w:sz w:val="16"/>
                <w:szCs w:val="16"/>
              </w:rPr>
              <w:t>Муниципальные услуги» http://осташковский-район.рф/uslugi/218.html</w:t>
            </w:r>
          </w:p>
        </w:tc>
        <w:tc>
          <w:tcPr>
            <w:tcW w:w="1695" w:type="dxa"/>
            <w:gridSpan w:val="2"/>
          </w:tcPr>
          <w:p w14:paraId="175DD4C0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В рамках соглашения</w:t>
            </w:r>
          </w:p>
        </w:tc>
        <w:tc>
          <w:tcPr>
            <w:tcW w:w="1146" w:type="dxa"/>
            <w:gridSpan w:val="2"/>
          </w:tcPr>
          <w:p w14:paraId="05B7821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F031B" w:rsidRPr="00997312" w14:paraId="6F8DE71C" w14:textId="77777777" w:rsidTr="00E445E5">
        <w:trPr>
          <w:gridAfter w:val="1"/>
          <w:wAfter w:w="30" w:type="dxa"/>
          <w:trHeight w:val="17"/>
        </w:trPr>
        <w:tc>
          <w:tcPr>
            <w:tcW w:w="536" w:type="dxa"/>
          </w:tcPr>
          <w:p w14:paraId="5A80944E" w14:textId="77777777" w:rsidR="004F031B" w:rsidRPr="00997312" w:rsidRDefault="004F031B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27.</w:t>
            </w:r>
          </w:p>
        </w:tc>
        <w:tc>
          <w:tcPr>
            <w:tcW w:w="1713" w:type="dxa"/>
          </w:tcPr>
          <w:p w14:paraId="11C65B11" w14:textId="77777777" w:rsidR="004F031B" w:rsidRPr="00997312" w:rsidRDefault="004F031B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 xml:space="preserve">Бесплатное предоставление гражданам, имеющим трех и более детей, земельных участков, находящихся в муниципальной собственности или земельных участков, государственная собственность на которые не разграничена </w:t>
            </w:r>
          </w:p>
        </w:tc>
        <w:tc>
          <w:tcPr>
            <w:tcW w:w="1569" w:type="dxa"/>
            <w:gridSpan w:val="2"/>
          </w:tcPr>
          <w:p w14:paraId="01A04FC8" w14:textId="77777777" w:rsidR="004F031B" w:rsidRPr="00997312" w:rsidRDefault="004F031B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Комитет по управлению имуществом и земельным отношениям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7E214C65" w14:textId="77777777" w:rsidR="004F031B" w:rsidRPr="00997312" w:rsidRDefault="004F031B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 xml:space="preserve">1.Федеральный </w:t>
            </w:r>
            <w:hyperlink r:id="rId36" w:history="1">
              <w:r w:rsidRPr="00997312">
                <w:rPr>
                  <w:rStyle w:val="aa"/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997312">
              <w:rPr>
                <w:rFonts w:ascii="Times New Roman" w:hAnsi="Times New Roman"/>
                <w:sz w:val="16"/>
                <w:szCs w:val="16"/>
              </w:rPr>
              <w:t xml:space="preserve"> от 06.10.2003 г. №131-ФЗ «Об общих принципах организации местного самоуправления в Российской Федерации»;</w:t>
            </w:r>
          </w:p>
          <w:p w14:paraId="5E7CCD5B" w14:textId="77777777" w:rsidR="004F031B" w:rsidRPr="00997312" w:rsidRDefault="004F031B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2. Закон Тверской области от 07.12.2011 г. №75-ЗО «О бесплатном предоставлении гражданам, имеющим трех и более детей, земельных участков на территории Тверской области» (с изменениями)</w:t>
            </w:r>
          </w:p>
          <w:p w14:paraId="74DEFB70" w14:textId="77777777" w:rsidR="004F031B" w:rsidRPr="00997312" w:rsidRDefault="004F031B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296100A8" w14:textId="77777777" w:rsidR="004F031B" w:rsidRPr="00997312" w:rsidRDefault="00A535F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</w:tcPr>
          <w:p w14:paraId="0963085F" w14:textId="77777777" w:rsidR="004F031B" w:rsidRPr="00997312" w:rsidRDefault="004F031B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836" w:type="dxa"/>
            <w:gridSpan w:val="3"/>
          </w:tcPr>
          <w:p w14:paraId="3744E819" w14:textId="77777777" w:rsidR="004F031B" w:rsidRPr="00997312" w:rsidRDefault="004F031B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sz w:val="16"/>
                <w:szCs w:val="16"/>
              </w:rPr>
              <w:t>от 09 июля 2019 г. №1140</w:t>
            </w:r>
          </w:p>
          <w:p w14:paraId="6988DAC6" w14:textId="77777777" w:rsidR="004F031B" w:rsidRPr="00997312" w:rsidRDefault="004F031B" w:rsidP="00997312">
            <w:pPr>
              <w:spacing w:after="45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14:paraId="423DDA03" w14:textId="77777777" w:rsidR="004F031B" w:rsidRPr="00997312" w:rsidRDefault="004F031B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размещено на официальном сайте   муниципального образования Осташковский городской округ в разделе сайта             </w:t>
            </w:r>
            <w:proofErr w:type="gramStart"/>
            <w:r w:rsidRPr="00997312">
              <w:rPr>
                <w:sz w:val="16"/>
                <w:szCs w:val="16"/>
              </w:rPr>
              <w:t xml:space="preserve">   «</w:t>
            </w:r>
            <w:proofErr w:type="gramEnd"/>
            <w:r w:rsidRPr="00997312">
              <w:rPr>
                <w:sz w:val="16"/>
                <w:szCs w:val="16"/>
              </w:rPr>
              <w:t>Муниципальные услуги» http://осташковский-район.рф/uslugi/219.html</w:t>
            </w:r>
          </w:p>
        </w:tc>
        <w:tc>
          <w:tcPr>
            <w:tcW w:w="1695" w:type="dxa"/>
            <w:gridSpan w:val="2"/>
          </w:tcPr>
          <w:p w14:paraId="59E17723" w14:textId="77777777" w:rsidR="004F031B" w:rsidRPr="00997312" w:rsidRDefault="004F031B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В рамках соглашения</w:t>
            </w:r>
          </w:p>
        </w:tc>
        <w:tc>
          <w:tcPr>
            <w:tcW w:w="1146" w:type="dxa"/>
            <w:gridSpan w:val="2"/>
          </w:tcPr>
          <w:p w14:paraId="39A44F95" w14:textId="77777777" w:rsidR="004F031B" w:rsidRPr="00997312" w:rsidRDefault="003E316A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В административный регламент постановлением Администрации Осташковского городского округа от 05.12.2019 г. №1951 внесены изменения</w:t>
            </w:r>
          </w:p>
        </w:tc>
      </w:tr>
      <w:tr w:rsidR="00AE505D" w:rsidRPr="00997312" w14:paraId="6F5AE921" w14:textId="77777777" w:rsidTr="00E445E5">
        <w:trPr>
          <w:gridAfter w:val="1"/>
          <w:wAfter w:w="30" w:type="dxa"/>
          <w:trHeight w:val="5"/>
        </w:trPr>
        <w:tc>
          <w:tcPr>
            <w:tcW w:w="536" w:type="dxa"/>
          </w:tcPr>
          <w:p w14:paraId="31E81129" w14:textId="77777777" w:rsidR="00AE505D" w:rsidRPr="00997312" w:rsidRDefault="00AE505D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 28.</w:t>
            </w:r>
          </w:p>
        </w:tc>
        <w:tc>
          <w:tcPr>
            <w:tcW w:w="1713" w:type="dxa"/>
          </w:tcPr>
          <w:p w14:paraId="2EE732A1" w14:textId="77777777" w:rsidR="00AE505D" w:rsidRPr="00997312" w:rsidRDefault="00AE505D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 xml:space="preserve">Предоставление земельных участков, </w:t>
            </w: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lastRenderedPageBreak/>
              <w:t>находящихся в муниципальной собственности, или земельных участков, государственная собственность на которые не разграничена в аренду, в собственность без проведения торгов</w:t>
            </w:r>
          </w:p>
        </w:tc>
        <w:tc>
          <w:tcPr>
            <w:tcW w:w="1569" w:type="dxa"/>
            <w:gridSpan w:val="2"/>
          </w:tcPr>
          <w:p w14:paraId="768E1111" w14:textId="77777777" w:rsidR="00AE505D" w:rsidRPr="00997312" w:rsidRDefault="00AE505D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 xml:space="preserve">Комитет по управлению </w:t>
            </w:r>
            <w:r w:rsidRPr="00997312">
              <w:rPr>
                <w:bCs/>
                <w:sz w:val="16"/>
                <w:szCs w:val="16"/>
              </w:rPr>
              <w:lastRenderedPageBreak/>
              <w:t>имуществом и земельным отношениям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4331BD6D" w14:textId="77777777" w:rsidR="00AE505D" w:rsidRPr="00997312" w:rsidRDefault="00AE505D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1.Федеральный </w:t>
            </w:r>
            <w:hyperlink r:id="rId37" w:history="1">
              <w:r w:rsidRPr="00997312">
                <w:rPr>
                  <w:rStyle w:val="aa"/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997312">
              <w:rPr>
                <w:rFonts w:ascii="Times New Roman" w:hAnsi="Times New Roman"/>
                <w:sz w:val="16"/>
                <w:szCs w:val="16"/>
              </w:rPr>
              <w:t xml:space="preserve"> от 06.10.2003 г. №131-ФЗ </w:t>
            </w:r>
            <w:r w:rsidRPr="00997312">
              <w:rPr>
                <w:rFonts w:ascii="Times New Roman" w:hAnsi="Times New Roman"/>
                <w:sz w:val="16"/>
                <w:szCs w:val="16"/>
              </w:rPr>
              <w:lastRenderedPageBreak/>
              <w:t>«Об общих принципах организации местного самоуправления в Российской Федерации»;</w:t>
            </w:r>
          </w:p>
          <w:p w14:paraId="663CC900" w14:textId="77777777" w:rsidR="00AE505D" w:rsidRPr="00997312" w:rsidRDefault="00AE505D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  <w:p w14:paraId="44F7ED00" w14:textId="77777777" w:rsidR="00AE505D" w:rsidRPr="00997312" w:rsidRDefault="00AE505D" w:rsidP="00997312">
            <w:pPr>
              <w:pStyle w:val="ConsPlusTitle"/>
              <w:widowControl/>
              <w:jc w:val="both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  <w:shd w:val="clear" w:color="auto" w:fill="FFFFFF"/>
              </w:rPr>
              <w:t>2.Земельный кодекс Российской Федерации от 25 октября 2001 г. N 136-ФЗ</w:t>
            </w:r>
          </w:p>
        </w:tc>
        <w:tc>
          <w:tcPr>
            <w:tcW w:w="2126" w:type="dxa"/>
            <w:gridSpan w:val="2"/>
          </w:tcPr>
          <w:p w14:paraId="764BF755" w14:textId="77777777" w:rsidR="00AE505D" w:rsidRPr="00997312" w:rsidRDefault="00A535F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14:paraId="5B5C6C04" w14:textId="77777777" w:rsidR="00AE505D" w:rsidRPr="00997312" w:rsidRDefault="00AE505D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836" w:type="dxa"/>
            <w:gridSpan w:val="3"/>
          </w:tcPr>
          <w:p w14:paraId="03A8C447" w14:textId="77777777" w:rsidR="00AE505D" w:rsidRPr="00997312" w:rsidRDefault="00AE505D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постановление Администрации </w:t>
            </w:r>
            <w:r w:rsidRPr="00997312">
              <w:rPr>
                <w:bCs/>
                <w:sz w:val="16"/>
                <w:szCs w:val="16"/>
              </w:rPr>
              <w:lastRenderedPageBreak/>
              <w:t xml:space="preserve">Осташковского городского округа </w:t>
            </w:r>
            <w:r w:rsidRPr="00997312">
              <w:rPr>
                <w:sz w:val="16"/>
                <w:szCs w:val="16"/>
              </w:rPr>
              <w:t>от 09 июля 2019 г. №1141</w:t>
            </w:r>
          </w:p>
          <w:p w14:paraId="7C7E7DB4" w14:textId="77777777" w:rsidR="00AE505D" w:rsidRPr="00997312" w:rsidRDefault="00AE505D" w:rsidP="00997312">
            <w:pPr>
              <w:spacing w:after="45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14:paraId="1BA95F26" w14:textId="77777777" w:rsidR="00AE505D" w:rsidRPr="00997312" w:rsidRDefault="00AE505D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 xml:space="preserve">размещено на официальном сайте   </w:t>
            </w:r>
            <w:r w:rsidRPr="00997312">
              <w:rPr>
                <w:sz w:val="16"/>
                <w:szCs w:val="16"/>
              </w:rPr>
              <w:lastRenderedPageBreak/>
              <w:t xml:space="preserve">муниципального образования Осташковский городской округ в разделе сайта             </w:t>
            </w:r>
            <w:proofErr w:type="gramStart"/>
            <w:r w:rsidRPr="00997312">
              <w:rPr>
                <w:sz w:val="16"/>
                <w:szCs w:val="16"/>
              </w:rPr>
              <w:t xml:space="preserve">   «</w:t>
            </w:r>
            <w:proofErr w:type="gramEnd"/>
            <w:r w:rsidRPr="00997312">
              <w:rPr>
                <w:sz w:val="16"/>
                <w:szCs w:val="16"/>
              </w:rPr>
              <w:t>Муниципальные услуги» http://осташковский-район.рф/uslugi/220.html</w:t>
            </w:r>
          </w:p>
        </w:tc>
        <w:tc>
          <w:tcPr>
            <w:tcW w:w="1695" w:type="dxa"/>
            <w:gridSpan w:val="2"/>
          </w:tcPr>
          <w:p w14:paraId="4BB3F8EA" w14:textId="77777777" w:rsidR="00AE505D" w:rsidRPr="00997312" w:rsidRDefault="00AE505D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В рамках соглашения</w:t>
            </w:r>
          </w:p>
        </w:tc>
        <w:tc>
          <w:tcPr>
            <w:tcW w:w="1146" w:type="dxa"/>
            <w:gridSpan w:val="2"/>
          </w:tcPr>
          <w:p w14:paraId="5261071E" w14:textId="77777777" w:rsidR="00AE505D" w:rsidRPr="00997312" w:rsidRDefault="00AE505D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2967D8" w:rsidRPr="00997312" w14:paraId="15119DC8" w14:textId="77777777" w:rsidTr="00E445E5">
        <w:trPr>
          <w:gridAfter w:val="1"/>
          <w:wAfter w:w="30" w:type="dxa"/>
          <w:trHeight w:val="5"/>
        </w:trPr>
        <w:tc>
          <w:tcPr>
            <w:tcW w:w="536" w:type="dxa"/>
          </w:tcPr>
          <w:p w14:paraId="0DAE9206" w14:textId="77777777" w:rsidR="002967D8" w:rsidRPr="00997312" w:rsidRDefault="002967D8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29.</w:t>
            </w:r>
          </w:p>
        </w:tc>
        <w:tc>
          <w:tcPr>
            <w:tcW w:w="1713" w:type="dxa"/>
          </w:tcPr>
          <w:p w14:paraId="7D24AD8B" w14:textId="77777777" w:rsidR="002967D8" w:rsidRPr="00997312" w:rsidRDefault="002967D8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</w:tc>
        <w:tc>
          <w:tcPr>
            <w:tcW w:w="1569" w:type="dxa"/>
            <w:gridSpan w:val="2"/>
          </w:tcPr>
          <w:p w14:paraId="0322A4A3" w14:textId="77777777" w:rsidR="002967D8" w:rsidRPr="00997312" w:rsidRDefault="002967D8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Комитет по управлению имуществом и земельным отношениям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6312AD7F" w14:textId="77777777" w:rsidR="002967D8" w:rsidRPr="00997312" w:rsidRDefault="002967D8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 xml:space="preserve">1.Федеральный </w:t>
            </w:r>
            <w:hyperlink r:id="rId38" w:history="1">
              <w:r w:rsidRPr="00997312">
                <w:rPr>
                  <w:rStyle w:val="aa"/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997312">
              <w:rPr>
                <w:rFonts w:ascii="Times New Roman" w:hAnsi="Times New Roman"/>
                <w:sz w:val="16"/>
                <w:szCs w:val="16"/>
              </w:rPr>
              <w:t xml:space="preserve"> от 06.10.2003 г. №131-ФЗ «Об общих принципах организации местного самоуправления в Российской Федерации»;</w:t>
            </w:r>
          </w:p>
          <w:p w14:paraId="5E96C864" w14:textId="77777777" w:rsidR="002967D8" w:rsidRPr="00997312" w:rsidRDefault="002967D8" w:rsidP="00997312">
            <w:pPr>
              <w:pStyle w:val="ConsPlusTitle"/>
              <w:widowControl/>
              <w:jc w:val="both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  <w:shd w:val="clear" w:color="auto" w:fill="FFFFFF"/>
              </w:rPr>
              <w:t>2.Земельный кодекс Российской Федерации от 25 октября 2001 г. N 136-ФЗ</w:t>
            </w:r>
          </w:p>
        </w:tc>
        <w:tc>
          <w:tcPr>
            <w:tcW w:w="2126" w:type="dxa"/>
            <w:gridSpan w:val="2"/>
          </w:tcPr>
          <w:p w14:paraId="59927A58" w14:textId="77777777" w:rsidR="002967D8" w:rsidRPr="00997312" w:rsidRDefault="002967D8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Решение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№117, от 26.12.2019 г №230:</w:t>
            </w:r>
          </w:p>
          <w:p w14:paraId="636C6FE3" w14:textId="77777777" w:rsidR="002967D8" w:rsidRPr="00997312" w:rsidRDefault="002967D8" w:rsidP="00997312">
            <w:pPr>
              <w:pStyle w:val="ConsPlusTitle"/>
              <w:widowControl/>
              <w:jc w:val="both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-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схемы границ сервитута на кадастровом плане территории</w:t>
            </w:r>
          </w:p>
        </w:tc>
        <w:tc>
          <w:tcPr>
            <w:tcW w:w="1566" w:type="dxa"/>
            <w:gridSpan w:val="3"/>
          </w:tcPr>
          <w:p w14:paraId="520D4336" w14:textId="77777777" w:rsidR="002967D8" w:rsidRPr="00997312" w:rsidRDefault="002967D8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836" w:type="dxa"/>
            <w:gridSpan w:val="3"/>
          </w:tcPr>
          <w:p w14:paraId="61D85019" w14:textId="77777777" w:rsidR="002967D8" w:rsidRPr="00997312" w:rsidRDefault="002967D8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постановление Администрации Осташковского городского округа </w:t>
            </w:r>
            <w:r w:rsidRPr="00997312">
              <w:rPr>
                <w:sz w:val="16"/>
                <w:szCs w:val="16"/>
              </w:rPr>
              <w:t>от 12 марта 2019 г. №424</w:t>
            </w:r>
          </w:p>
          <w:p w14:paraId="4285B4FC" w14:textId="77777777" w:rsidR="002967D8" w:rsidRPr="00997312" w:rsidRDefault="002967D8" w:rsidP="00997312">
            <w:pPr>
              <w:spacing w:after="45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14:paraId="1E7D0296" w14:textId="77777777" w:rsidR="002967D8" w:rsidRPr="00997312" w:rsidRDefault="002967D8" w:rsidP="00997312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размещено на официальном сайте   муниципального образования Осташковский городской округ в разделе сайта             </w:t>
            </w:r>
            <w:proofErr w:type="gramStart"/>
            <w:r w:rsidRPr="00997312">
              <w:rPr>
                <w:sz w:val="16"/>
                <w:szCs w:val="16"/>
              </w:rPr>
              <w:t xml:space="preserve">   «</w:t>
            </w:r>
            <w:proofErr w:type="gramEnd"/>
            <w:r w:rsidRPr="00997312">
              <w:rPr>
                <w:sz w:val="16"/>
                <w:szCs w:val="16"/>
              </w:rPr>
              <w:t>Муниципальные услуги» http://осташковский-район.рф/uslugi/217.html</w:t>
            </w:r>
          </w:p>
        </w:tc>
        <w:tc>
          <w:tcPr>
            <w:tcW w:w="1695" w:type="dxa"/>
            <w:gridSpan w:val="2"/>
          </w:tcPr>
          <w:p w14:paraId="3CD90291" w14:textId="77777777" w:rsidR="002967D8" w:rsidRPr="00997312" w:rsidRDefault="002967D8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</w:tc>
        <w:tc>
          <w:tcPr>
            <w:tcW w:w="1146" w:type="dxa"/>
            <w:gridSpan w:val="2"/>
          </w:tcPr>
          <w:p w14:paraId="6C4458DA" w14:textId="77777777" w:rsidR="002967D8" w:rsidRPr="00997312" w:rsidRDefault="002967D8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2A60F8DF" w14:textId="77777777" w:rsidTr="00E445E5">
        <w:trPr>
          <w:gridAfter w:val="1"/>
          <w:wAfter w:w="30" w:type="dxa"/>
          <w:trHeight w:val="5"/>
        </w:trPr>
        <w:tc>
          <w:tcPr>
            <w:tcW w:w="536" w:type="dxa"/>
          </w:tcPr>
          <w:p w14:paraId="5FDEBB6D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30.</w:t>
            </w:r>
          </w:p>
        </w:tc>
        <w:tc>
          <w:tcPr>
            <w:tcW w:w="1713" w:type="dxa"/>
          </w:tcPr>
          <w:p w14:paraId="7EC92028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собственности, земель и (или) или земельных участков, государственная собственность на которые не разграничена, либо соглашений о перераспределении земель и (или) земельных участков, находящихся в муниципальной собственности, и земельных участков, </w:t>
            </w: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lastRenderedPageBreak/>
              <w:t>находящихся в частной собственности</w:t>
            </w:r>
          </w:p>
        </w:tc>
        <w:tc>
          <w:tcPr>
            <w:tcW w:w="1569" w:type="dxa"/>
            <w:gridSpan w:val="2"/>
          </w:tcPr>
          <w:p w14:paraId="04E39D64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>Комитет по управлению имуществом и земельным отношениям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2B19A660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>1.Конституция Российской Федерации;</w:t>
            </w:r>
          </w:p>
          <w:p w14:paraId="12106853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>2. Гражданский кодекс Российской Федерации;</w:t>
            </w:r>
          </w:p>
          <w:p w14:paraId="1A7EFB84" w14:textId="77777777" w:rsidR="00D67747" w:rsidRPr="00997312" w:rsidRDefault="00D67747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>3.Градостроительный кодекс Российской Федерации;</w:t>
            </w:r>
          </w:p>
          <w:p w14:paraId="1483B5BF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  <w:shd w:val="clear" w:color="auto" w:fill="FFFFFF"/>
              </w:rPr>
            </w:pPr>
            <w:r w:rsidRPr="00997312">
              <w:rPr>
                <w:b w:val="0"/>
                <w:sz w:val="16"/>
                <w:szCs w:val="16"/>
              </w:rPr>
              <w:t>4.</w:t>
            </w:r>
            <w:r w:rsidRPr="00997312">
              <w:rPr>
                <w:b w:val="0"/>
                <w:sz w:val="16"/>
                <w:szCs w:val="16"/>
                <w:shd w:val="clear" w:color="auto" w:fill="FFFFFF"/>
              </w:rPr>
              <w:t xml:space="preserve"> Земельный кодекс Российской  Федерации от 25 октября 2001 г. N 136-ФЗ;</w:t>
            </w:r>
          </w:p>
          <w:p w14:paraId="1BE01C1B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  <w:shd w:val="clear" w:color="auto" w:fill="FFFFFF"/>
              </w:rPr>
              <w:t>5.</w:t>
            </w:r>
            <w:r w:rsidRPr="00997312">
              <w:rPr>
                <w:b w:val="0"/>
                <w:sz w:val="16"/>
                <w:szCs w:val="16"/>
              </w:rPr>
              <w:t>Федеральный закон от 25 октября 2001 года № 137-ФЗ «О введении в действие Земельного кодекса Российской Федерации»;</w:t>
            </w:r>
          </w:p>
          <w:p w14:paraId="7FA308BA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6.Федеральный закон от 21 июля 1997 года № 122-ФЗ «О государственной регистрации прав на недвижимое имущество и сделок с ним»;</w:t>
            </w:r>
          </w:p>
          <w:p w14:paraId="2C92CE5E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7.</w:t>
            </w:r>
            <w:r w:rsidRPr="00997312">
              <w:rPr>
                <w:sz w:val="16"/>
                <w:szCs w:val="16"/>
              </w:rPr>
              <w:t xml:space="preserve"> </w:t>
            </w:r>
            <w:r w:rsidRPr="00997312">
              <w:rPr>
                <w:b w:val="0"/>
                <w:sz w:val="16"/>
                <w:szCs w:val="16"/>
              </w:rPr>
              <w:t>Федеральный закон Российской Федерации от 21 декабря 2001 года N 178-ФЗ "О приватизации государственного и муниципального имущества";</w:t>
            </w:r>
          </w:p>
          <w:p w14:paraId="1703BD4C" w14:textId="77777777" w:rsidR="00D67747" w:rsidRPr="00997312" w:rsidRDefault="00D67747" w:rsidP="00997312">
            <w:pPr>
              <w:autoSpaceDE w:val="0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8. Федеральный закон Российской  Федерации от 18 июня 2001 года N 78-ФЗ "О землеустройстве";</w:t>
            </w:r>
          </w:p>
          <w:p w14:paraId="0581DB96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9.Федеральный законом от 02 мая 2006 года № 59-ФЗ «О порядке рассмотрения обращений граждан Российской Федерации»; </w:t>
            </w:r>
          </w:p>
          <w:p w14:paraId="61D1CE33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10. Федеральный законом от 24 июля 2007 года № 221-ФЗ «О государственном кадастре недвижимости</w:t>
            </w:r>
            <w:proofErr w:type="gramStart"/>
            <w:r w:rsidRPr="00997312">
              <w:rPr>
                <w:sz w:val="16"/>
                <w:szCs w:val="16"/>
              </w:rPr>
              <w:t>» ;</w:t>
            </w:r>
            <w:proofErr w:type="gramEnd"/>
          </w:p>
          <w:p w14:paraId="48E06A05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11. Федеральный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14:paraId="64502671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12.Федеральный закон от 27 июля 2010 года № 210-ФЗ «Об организации предоставления государственных и муниципальных услуг»; </w:t>
            </w:r>
          </w:p>
          <w:p w14:paraId="71DFBB14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13.Постановление Правительства Российской Федерации от 7 июля 2011 года № 553 «О порядке оформления и представления заявлений и (или) муниципальных услуг, в форме электронных документов</w:t>
            </w:r>
            <w:proofErr w:type="gramStart"/>
            <w:r w:rsidRPr="00997312">
              <w:rPr>
                <w:sz w:val="16"/>
                <w:szCs w:val="16"/>
              </w:rPr>
              <w:t>» ;</w:t>
            </w:r>
            <w:proofErr w:type="gramEnd"/>
          </w:p>
          <w:p w14:paraId="2F18DC09" w14:textId="77777777" w:rsidR="00D67747" w:rsidRPr="00997312" w:rsidRDefault="00D67747" w:rsidP="00997312">
            <w:pPr>
              <w:pStyle w:val="ConsPlusNormal"/>
              <w:tabs>
                <w:tab w:val="left" w:pos="567"/>
              </w:tabs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14.Федеральный закон от 13.07.2015 г. №218-ФЗ «О государственной регистрации недвижимости»;</w:t>
            </w:r>
          </w:p>
          <w:p w14:paraId="67BE2327" w14:textId="77777777" w:rsidR="00D67747" w:rsidRPr="00997312" w:rsidRDefault="00D67747" w:rsidP="00997312">
            <w:pPr>
              <w:pStyle w:val="ConsPlusNormal"/>
              <w:tabs>
                <w:tab w:val="left" w:pos="567"/>
              </w:tabs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 xml:space="preserve">15. Приказ Министерства экономического развития </w:t>
            </w:r>
            <w:r w:rsidRPr="00997312">
              <w:rPr>
                <w:color w:val="000000"/>
                <w:sz w:val="16"/>
                <w:szCs w:val="16"/>
              </w:rPr>
              <w:lastRenderedPageBreak/>
              <w:t>Российской Федерации №1 от 12.01.2015 года «Об утверждении перечня документов, подтверждающих право заявителя на приобретение земельного участка без торгов</w:t>
            </w:r>
            <w:proofErr w:type="gramStart"/>
            <w:r w:rsidRPr="00997312">
              <w:rPr>
                <w:color w:val="000000"/>
                <w:sz w:val="16"/>
                <w:szCs w:val="16"/>
              </w:rPr>
              <w:t>» ;</w:t>
            </w:r>
            <w:proofErr w:type="gramEnd"/>
          </w:p>
          <w:p w14:paraId="04577FDD" w14:textId="77777777" w:rsidR="00D67747" w:rsidRPr="00997312" w:rsidRDefault="00D67747" w:rsidP="0099731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 xml:space="preserve">16. Приказ Министерства экономического развития РФ от 27 ноября 2014 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; </w:t>
            </w:r>
          </w:p>
          <w:p w14:paraId="2BD0FBF5" w14:textId="77777777" w:rsidR="00D67747" w:rsidRPr="00997312" w:rsidRDefault="00D67747" w:rsidP="0099731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 xml:space="preserve">17. Приказ Министерства экономического развития РФ от 14 января 2015 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</w:t>
            </w:r>
            <w:r w:rsidRPr="00997312">
              <w:rPr>
                <w:color w:val="000000"/>
                <w:sz w:val="16"/>
                <w:szCs w:val="16"/>
              </w:rPr>
              <w:lastRenderedPageBreak/>
              <w:t>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</w:p>
          <w:p w14:paraId="0B5EA21A" w14:textId="77777777" w:rsidR="00D67747" w:rsidRPr="00997312" w:rsidRDefault="00D67747" w:rsidP="00997312">
            <w:pPr>
              <w:spacing w:after="48"/>
              <w:ind w:right="21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18.Федеральный  законом от 14.03.1995 г. № 33-ФЗ «Об особо охраняемых природных территориях»;</w:t>
            </w:r>
          </w:p>
          <w:p w14:paraId="487D667C" w14:textId="77777777" w:rsidR="00D67747" w:rsidRPr="00997312" w:rsidRDefault="00D67747" w:rsidP="00997312">
            <w:pPr>
              <w:spacing w:after="48"/>
              <w:ind w:right="21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19.Распоряжение</w:t>
            </w:r>
          </w:p>
          <w:p w14:paraId="0DD16EE1" w14:textId="77777777" w:rsidR="00D67747" w:rsidRPr="00997312" w:rsidRDefault="00D67747" w:rsidP="00997312">
            <w:pPr>
              <w:spacing w:after="48"/>
              <w:ind w:right="210"/>
              <w:jc w:val="both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 xml:space="preserve">Правительства Тверской области от 24.02.2016 № 64-рп «Об утверждении типового перечня муниципальных услуг </w:t>
            </w:r>
            <w:r w:rsidRPr="00997312">
              <w:rPr>
                <w:color w:val="000000"/>
                <w:sz w:val="16"/>
                <w:szCs w:val="16"/>
              </w:rPr>
              <w:lastRenderedPageBreak/>
              <w:t>органов местного самоуправления муниципальных образований Тверской области»;</w:t>
            </w:r>
          </w:p>
          <w:p w14:paraId="36975A52" w14:textId="77777777" w:rsidR="00D67747" w:rsidRPr="00997312" w:rsidRDefault="00D67747" w:rsidP="009973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 xml:space="preserve">20.Устав Осташковского городского округа Тверской области </w:t>
            </w:r>
          </w:p>
        </w:tc>
        <w:tc>
          <w:tcPr>
            <w:tcW w:w="2126" w:type="dxa"/>
            <w:gridSpan w:val="2"/>
          </w:tcPr>
          <w:p w14:paraId="6770D88C" w14:textId="77777777" w:rsidR="00D67747" w:rsidRPr="00997312" w:rsidRDefault="00331373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14:paraId="6F306E1D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836" w:type="dxa"/>
            <w:gridSpan w:val="3"/>
          </w:tcPr>
          <w:p w14:paraId="2FFD4705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Постановление Администрации Осташковского городского округа от 30.08.2018 г. №1507 </w:t>
            </w:r>
          </w:p>
        </w:tc>
        <w:tc>
          <w:tcPr>
            <w:tcW w:w="1707" w:type="dxa"/>
            <w:gridSpan w:val="2"/>
          </w:tcPr>
          <w:p w14:paraId="229A67A8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На официальном сайте  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мунипального</w:t>
            </w:r>
            <w:proofErr w:type="spellEnd"/>
            <w:r w:rsidRPr="00997312">
              <w:rPr>
                <w:b w:val="0"/>
                <w:sz w:val="16"/>
                <w:szCs w:val="16"/>
              </w:rPr>
              <w:t xml:space="preserve"> образования 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Осташковский</w:t>
            </w:r>
            <w:proofErr w:type="spellEnd"/>
            <w:r w:rsidRPr="00997312">
              <w:rPr>
                <w:b w:val="0"/>
                <w:sz w:val="16"/>
                <w:szCs w:val="16"/>
              </w:rPr>
              <w:t xml:space="preserve"> городской округ  в разделе «Муниципальные услуги»</w:t>
            </w:r>
          </w:p>
          <w:p w14:paraId="18874D88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http://осташковский-район.рф/uslugi/151.html</w:t>
            </w:r>
          </w:p>
        </w:tc>
        <w:tc>
          <w:tcPr>
            <w:tcW w:w="1695" w:type="dxa"/>
            <w:gridSpan w:val="2"/>
          </w:tcPr>
          <w:p w14:paraId="19B62869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В рамках соглашения</w:t>
            </w:r>
          </w:p>
        </w:tc>
        <w:tc>
          <w:tcPr>
            <w:tcW w:w="1146" w:type="dxa"/>
            <w:gridSpan w:val="2"/>
          </w:tcPr>
          <w:p w14:paraId="7C38FAFD" w14:textId="77777777" w:rsidR="00A535F5" w:rsidRPr="00997312" w:rsidRDefault="00A535F5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В Административный регламент   </w:t>
            </w:r>
            <w:proofErr w:type="spellStart"/>
            <w:proofErr w:type="gramStart"/>
            <w:r w:rsidRPr="00997312">
              <w:rPr>
                <w:b w:val="0"/>
                <w:sz w:val="16"/>
                <w:szCs w:val="16"/>
              </w:rPr>
              <w:t>постановле-нием</w:t>
            </w:r>
            <w:proofErr w:type="spellEnd"/>
            <w:proofErr w:type="gramEnd"/>
            <w:r w:rsidRPr="00997312">
              <w:rPr>
                <w:b w:val="0"/>
                <w:sz w:val="16"/>
                <w:szCs w:val="16"/>
              </w:rPr>
              <w:t xml:space="preserve"> Администрации Осташков-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ского</w:t>
            </w:r>
            <w:proofErr w:type="spellEnd"/>
            <w:r w:rsidRPr="00997312">
              <w:rPr>
                <w:b w:val="0"/>
                <w:sz w:val="16"/>
                <w:szCs w:val="16"/>
              </w:rPr>
              <w:t xml:space="preserve"> городского округа</w:t>
            </w:r>
          </w:p>
          <w:p w14:paraId="3101BA9D" w14:textId="77777777" w:rsidR="00D67747" w:rsidRPr="00997312" w:rsidRDefault="00A535F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от 02.11.2018 г. №1854 внесены изменения</w:t>
            </w:r>
          </w:p>
        </w:tc>
      </w:tr>
      <w:tr w:rsidR="00A535F5" w:rsidRPr="00997312" w14:paraId="1B9D3D29" w14:textId="77777777" w:rsidTr="00E445E5">
        <w:trPr>
          <w:gridAfter w:val="1"/>
          <w:wAfter w:w="30" w:type="dxa"/>
          <w:trHeight w:val="5"/>
        </w:trPr>
        <w:tc>
          <w:tcPr>
            <w:tcW w:w="536" w:type="dxa"/>
          </w:tcPr>
          <w:p w14:paraId="653842B3" w14:textId="77777777" w:rsidR="00A535F5" w:rsidRPr="00997312" w:rsidRDefault="00A535F5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31.</w:t>
            </w:r>
          </w:p>
        </w:tc>
        <w:tc>
          <w:tcPr>
            <w:tcW w:w="1713" w:type="dxa"/>
          </w:tcPr>
          <w:p w14:paraId="3A63B601" w14:textId="77777777" w:rsidR="00A535F5" w:rsidRPr="00997312" w:rsidRDefault="00A535F5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 xml:space="preserve">Выдача разрешений на использование земель и (или) земельных участков, находящихся в муниципальной собственности, земель и (или) земельных участков. государственная собственность на которые </w:t>
            </w:r>
            <w:proofErr w:type="gramStart"/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не  разграничена</w:t>
            </w:r>
            <w:proofErr w:type="gramEnd"/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569" w:type="dxa"/>
            <w:gridSpan w:val="2"/>
          </w:tcPr>
          <w:p w14:paraId="1E4A0A33" w14:textId="77777777" w:rsidR="00A535F5" w:rsidRPr="00997312" w:rsidRDefault="00A535F5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Комитет по управлению имуществом и земельным отношениям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19760518" w14:textId="77777777" w:rsidR="00A535F5" w:rsidRPr="00997312" w:rsidRDefault="00A535F5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 xml:space="preserve">1.Федеральный </w:t>
            </w:r>
            <w:hyperlink r:id="rId39" w:history="1">
              <w:r w:rsidRPr="00997312">
                <w:rPr>
                  <w:rStyle w:val="aa"/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997312">
              <w:rPr>
                <w:rFonts w:ascii="Times New Roman" w:hAnsi="Times New Roman"/>
                <w:sz w:val="16"/>
                <w:szCs w:val="16"/>
              </w:rPr>
              <w:t xml:space="preserve"> от 06.10.2003 г. №131-ФЗ «Об общих принципах организации местного самоуправления в Российской Федерации»;</w:t>
            </w:r>
          </w:p>
          <w:p w14:paraId="5FAE36E5" w14:textId="77777777" w:rsidR="00A535F5" w:rsidRPr="00997312" w:rsidRDefault="00A535F5" w:rsidP="00997312">
            <w:pPr>
              <w:pStyle w:val="ConsPlusTitle"/>
              <w:widowControl/>
              <w:jc w:val="both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  <w:shd w:val="clear" w:color="auto" w:fill="FFFFFF"/>
              </w:rPr>
              <w:t>2.Земельный кодекс Российской Федерации от 25 октября 2001 г. N 136-ФЗ</w:t>
            </w:r>
          </w:p>
        </w:tc>
        <w:tc>
          <w:tcPr>
            <w:tcW w:w="2126" w:type="dxa"/>
            <w:gridSpan w:val="2"/>
          </w:tcPr>
          <w:p w14:paraId="397CCC7A" w14:textId="77777777" w:rsidR="00A535F5" w:rsidRPr="00997312" w:rsidRDefault="00A535F5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Решение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№117, от 26.12.2019 г №230:</w:t>
            </w:r>
          </w:p>
          <w:p w14:paraId="03BD43A2" w14:textId="77777777" w:rsidR="00A535F5" w:rsidRPr="00997312" w:rsidRDefault="00A535F5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- подготовка схемы границ предполагаемых к использованию земель или части земельного участка на кадастровом плане территории с указанием границ территории –в случае, если планируется использовать земли или часть земельного участка </w:t>
            </w:r>
            <w:proofErr w:type="gramStart"/>
            <w:r w:rsidRPr="00997312">
              <w:rPr>
                <w:b w:val="0"/>
                <w:sz w:val="16"/>
                <w:szCs w:val="16"/>
              </w:rPr>
              <w:t>( с</w:t>
            </w:r>
            <w:proofErr w:type="gramEnd"/>
            <w:r w:rsidRPr="00997312">
              <w:rPr>
                <w:b w:val="0"/>
                <w:sz w:val="16"/>
                <w:szCs w:val="16"/>
              </w:rPr>
              <w:t xml:space="preserve">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566" w:type="dxa"/>
            <w:gridSpan w:val="3"/>
          </w:tcPr>
          <w:p w14:paraId="0ED85321" w14:textId="77777777" w:rsidR="00A535F5" w:rsidRPr="00997312" w:rsidRDefault="00A535F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836" w:type="dxa"/>
            <w:gridSpan w:val="3"/>
          </w:tcPr>
          <w:p w14:paraId="1BF9D216" w14:textId="77777777" w:rsidR="00A535F5" w:rsidRPr="00997312" w:rsidRDefault="00A535F5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Постановление Администрации Осташк</w:t>
            </w:r>
            <w:r w:rsidR="007E75EA" w:rsidRPr="00997312">
              <w:rPr>
                <w:b w:val="0"/>
                <w:sz w:val="16"/>
                <w:szCs w:val="16"/>
              </w:rPr>
              <w:t xml:space="preserve">овского городского округа от 24июля </w:t>
            </w:r>
            <w:r w:rsidRPr="00997312">
              <w:rPr>
                <w:b w:val="0"/>
                <w:sz w:val="16"/>
                <w:szCs w:val="16"/>
              </w:rPr>
              <w:t>2019 г. №1236</w:t>
            </w:r>
          </w:p>
        </w:tc>
        <w:tc>
          <w:tcPr>
            <w:tcW w:w="1707" w:type="dxa"/>
            <w:gridSpan w:val="2"/>
          </w:tcPr>
          <w:p w14:paraId="59FD5934" w14:textId="77777777" w:rsidR="00A535F5" w:rsidRPr="00997312" w:rsidRDefault="00A535F5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На официальном сайте  муни</w:t>
            </w:r>
            <w:r w:rsidR="007E75EA" w:rsidRPr="00997312">
              <w:rPr>
                <w:b w:val="0"/>
                <w:sz w:val="16"/>
                <w:szCs w:val="16"/>
              </w:rPr>
              <w:t>ци</w:t>
            </w:r>
            <w:r w:rsidRPr="00997312">
              <w:rPr>
                <w:b w:val="0"/>
                <w:sz w:val="16"/>
                <w:szCs w:val="16"/>
              </w:rPr>
              <w:t>пального образования Осташковский городской округ  в разделе «Документы»</w:t>
            </w:r>
          </w:p>
          <w:p w14:paraId="6753F71B" w14:textId="77777777" w:rsidR="00A535F5" w:rsidRPr="00997312" w:rsidRDefault="00A535F5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http://осташковский-район.рф/documents/1952.html</w:t>
            </w:r>
          </w:p>
        </w:tc>
        <w:tc>
          <w:tcPr>
            <w:tcW w:w="1695" w:type="dxa"/>
            <w:gridSpan w:val="2"/>
          </w:tcPr>
          <w:p w14:paraId="1B3BB122" w14:textId="77777777" w:rsidR="00A535F5" w:rsidRPr="00997312" w:rsidRDefault="00A535F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46" w:type="dxa"/>
            <w:gridSpan w:val="2"/>
          </w:tcPr>
          <w:p w14:paraId="5C073586" w14:textId="77777777" w:rsidR="00A535F5" w:rsidRPr="00997312" w:rsidRDefault="00A535F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E445E5" w:rsidRPr="00997312" w14:paraId="23D0E3DC" w14:textId="77777777" w:rsidTr="00E445E5">
        <w:trPr>
          <w:gridAfter w:val="1"/>
          <w:wAfter w:w="30" w:type="dxa"/>
          <w:trHeight w:val="5"/>
        </w:trPr>
        <w:tc>
          <w:tcPr>
            <w:tcW w:w="536" w:type="dxa"/>
          </w:tcPr>
          <w:p w14:paraId="7A3FFB73" w14:textId="77777777" w:rsidR="00E445E5" w:rsidRPr="00997312" w:rsidRDefault="00E445E5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bookmarkStart w:id="10" w:name="_Hlk43200901"/>
            <w:r w:rsidRPr="00997312">
              <w:rPr>
                <w:b w:val="0"/>
                <w:sz w:val="16"/>
                <w:szCs w:val="16"/>
              </w:rPr>
              <w:t>32.</w:t>
            </w:r>
          </w:p>
        </w:tc>
        <w:tc>
          <w:tcPr>
            <w:tcW w:w="1713" w:type="dxa"/>
          </w:tcPr>
          <w:p w14:paraId="039E5568" w14:textId="77777777" w:rsidR="00E445E5" w:rsidRPr="00997312" w:rsidRDefault="00E445E5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  <w:tc>
          <w:tcPr>
            <w:tcW w:w="1569" w:type="dxa"/>
            <w:gridSpan w:val="2"/>
          </w:tcPr>
          <w:p w14:paraId="6C3F162D" w14:textId="77777777" w:rsidR="00E445E5" w:rsidRPr="00997312" w:rsidRDefault="00E445E5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Комитет по управлению имуществом и земельным отношениям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4B429A4F" w14:textId="77777777" w:rsidR="00E445E5" w:rsidRPr="00997312" w:rsidRDefault="00E445E5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t xml:space="preserve">1.Федеральный </w:t>
            </w:r>
            <w:hyperlink r:id="rId40" w:history="1">
              <w:r w:rsidRPr="00997312">
                <w:rPr>
                  <w:rStyle w:val="aa"/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997312">
              <w:rPr>
                <w:rFonts w:ascii="Times New Roman" w:hAnsi="Times New Roman"/>
                <w:sz w:val="16"/>
                <w:szCs w:val="16"/>
              </w:rPr>
              <w:t xml:space="preserve"> от 06.10.2003 г. №131-ФЗ «Об общих принципах организации местного самоуправления в Российской Федерации»;</w:t>
            </w:r>
          </w:p>
          <w:p w14:paraId="55269A25" w14:textId="77777777" w:rsidR="00E445E5" w:rsidRPr="00997312" w:rsidRDefault="00E445E5" w:rsidP="00997312">
            <w:pPr>
              <w:pStyle w:val="ConsPlusTitle"/>
              <w:widowControl/>
              <w:jc w:val="both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  <w:shd w:val="clear" w:color="auto" w:fill="FFFFFF"/>
              </w:rPr>
              <w:t>2.Земельный кодекс Российской Федерации от 25 октября 2001 г. N 136-ФЗ</w:t>
            </w:r>
          </w:p>
        </w:tc>
        <w:tc>
          <w:tcPr>
            <w:tcW w:w="2126" w:type="dxa"/>
            <w:gridSpan w:val="2"/>
          </w:tcPr>
          <w:p w14:paraId="44F4684A" w14:textId="77777777" w:rsidR="00E445E5" w:rsidRPr="00997312" w:rsidRDefault="00E445E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3"/>
          </w:tcPr>
          <w:p w14:paraId="6F51B978" w14:textId="77777777" w:rsidR="00E445E5" w:rsidRPr="00997312" w:rsidRDefault="00E445E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836" w:type="dxa"/>
            <w:gridSpan w:val="3"/>
          </w:tcPr>
          <w:p w14:paraId="2D452196" w14:textId="1FC96795" w:rsidR="00E445E5" w:rsidRPr="00997312" w:rsidRDefault="00D54124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bookmarkStart w:id="11" w:name="_Hlk43200958"/>
            <w:r w:rsidRPr="00997312">
              <w:rPr>
                <w:b w:val="0"/>
                <w:sz w:val="16"/>
                <w:szCs w:val="16"/>
              </w:rPr>
              <w:t>п</w:t>
            </w:r>
            <w:r w:rsidR="00E445E5" w:rsidRPr="00997312">
              <w:rPr>
                <w:b w:val="0"/>
                <w:sz w:val="16"/>
                <w:szCs w:val="16"/>
              </w:rPr>
              <w:t>остановление Администрации Осташковского городского округа от 02 марта 2020 г. №318</w:t>
            </w:r>
            <w:bookmarkEnd w:id="11"/>
          </w:p>
        </w:tc>
        <w:tc>
          <w:tcPr>
            <w:tcW w:w="1707" w:type="dxa"/>
            <w:gridSpan w:val="2"/>
          </w:tcPr>
          <w:p w14:paraId="688C813D" w14:textId="5857741B" w:rsidR="00E445E5" w:rsidRPr="00997312" w:rsidRDefault="00E445E5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bookmarkStart w:id="12" w:name="_Hlk43201033"/>
            <w:r w:rsidRPr="00997312">
              <w:rPr>
                <w:b w:val="0"/>
                <w:sz w:val="16"/>
                <w:szCs w:val="16"/>
              </w:rPr>
              <w:t xml:space="preserve"> </w:t>
            </w:r>
            <w:bookmarkStart w:id="13" w:name="_Hlk43200987"/>
            <w:r w:rsidR="00D54124" w:rsidRPr="00997312">
              <w:rPr>
                <w:b w:val="0"/>
                <w:sz w:val="16"/>
                <w:szCs w:val="16"/>
              </w:rPr>
              <w:t>н</w:t>
            </w:r>
            <w:r w:rsidRPr="00997312">
              <w:rPr>
                <w:b w:val="0"/>
                <w:sz w:val="16"/>
                <w:szCs w:val="16"/>
              </w:rPr>
              <w:t xml:space="preserve">а официальном </w:t>
            </w:r>
            <w:proofErr w:type="gramStart"/>
            <w:r w:rsidRPr="00997312">
              <w:rPr>
                <w:b w:val="0"/>
                <w:sz w:val="16"/>
                <w:szCs w:val="16"/>
              </w:rPr>
              <w:t>сайте  муниципального</w:t>
            </w:r>
            <w:proofErr w:type="gramEnd"/>
            <w:r w:rsidRPr="00997312">
              <w:rPr>
                <w:b w:val="0"/>
                <w:sz w:val="16"/>
                <w:szCs w:val="16"/>
              </w:rPr>
              <w:t xml:space="preserve"> образования Осташковский городской округ  в разделе </w:t>
            </w:r>
            <w:r w:rsidR="00D440BD" w:rsidRPr="00997312">
              <w:rPr>
                <w:b w:val="0"/>
                <w:sz w:val="16"/>
                <w:szCs w:val="16"/>
              </w:rPr>
              <w:t xml:space="preserve"> «Муниципальные услуги» http://осташковский-район.рф/uslugi/276.html </w:t>
            </w:r>
            <w:bookmarkEnd w:id="12"/>
            <w:bookmarkEnd w:id="13"/>
          </w:p>
        </w:tc>
        <w:tc>
          <w:tcPr>
            <w:tcW w:w="1695" w:type="dxa"/>
            <w:gridSpan w:val="2"/>
          </w:tcPr>
          <w:p w14:paraId="7146F66C" w14:textId="77777777" w:rsidR="00E445E5" w:rsidRPr="00997312" w:rsidRDefault="00E445E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46" w:type="dxa"/>
            <w:gridSpan w:val="2"/>
          </w:tcPr>
          <w:p w14:paraId="4A687157" w14:textId="77777777" w:rsidR="00E445E5" w:rsidRPr="00997312" w:rsidRDefault="00E445E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bookmarkEnd w:id="10"/>
      <w:tr w:rsidR="00331373" w:rsidRPr="00997312" w14:paraId="07484B52" w14:textId="77777777" w:rsidTr="00E445E5">
        <w:trPr>
          <w:gridAfter w:val="1"/>
          <w:wAfter w:w="30" w:type="dxa"/>
          <w:trHeight w:val="5"/>
        </w:trPr>
        <w:tc>
          <w:tcPr>
            <w:tcW w:w="536" w:type="dxa"/>
          </w:tcPr>
          <w:p w14:paraId="1FC22CD1" w14:textId="77777777" w:rsidR="00331373" w:rsidRPr="00997312" w:rsidRDefault="00331373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33.</w:t>
            </w:r>
          </w:p>
        </w:tc>
        <w:tc>
          <w:tcPr>
            <w:tcW w:w="1713" w:type="dxa"/>
          </w:tcPr>
          <w:p w14:paraId="773E02BF" w14:textId="77777777" w:rsidR="00331373" w:rsidRPr="00997312" w:rsidRDefault="00331373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color w:val="000000"/>
                <w:sz w:val="16"/>
                <w:szCs w:val="16"/>
              </w:rPr>
              <w:t xml:space="preserve"> </w:t>
            </w: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Установление  соответствия</w:t>
            </w:r>
            <w:proofErr w:type="gramEnd"/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 xml:space="preserve">  разрешенного использования земельных участков, находящихся на </w:t>
            </w: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lastRenderedPageBreak/>
              <w:t>территории Осташковского городского округа. классификатору видов разрешенного использования земельных участков</w:t>
            </w:r>
          </w:p>
        </w:tc>
        <w:tc>
          <w:tcPr>
            <w:tcW w:w="1569" w:type="dxa"/>
            <w:gridSpan w:val="2"/>
          </w:tcPr>
          <w:p w14:paraId="20FC5BC4" w14:textId="77777777" w:rsidR="00331373" w:rsidRPr="00997312" w:rsidRDefault="00331373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 xml:space="preserve">Комитет по управлению имуществом и земельным отношениям Осташковского </w:t>
            </w:r>
            <w:r w:rsidRPr="00997312">
              <w:rPr>
                <w:bCs/>
                <w:sz w:val="16"/>
                <w:szCs w:val="16"/>
              </w:rPr>
              <w:lastRenderedPageBreak/>
              <w:t>городского округа;</w:t>
            </w:r>
          </w:p>
          <w:p w14:paraId="0C5923C8" w14:textId="77777777" w:rsidR="00331373" w:rsidRPr="00997312" w:rsidRDefault="00331373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Отдел строительства и архитектуры Администрации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52BE5E43" w14:textId="77777777" w:rsidR="00331373" w:rsidRPr="00997312" w:rsidRDefault="00331373" w:rsidP="00997312">
            <w:pPr>
              <w:pStyle w:val="14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16"/>
                <w:szCs w:val="16"/>
              </w:rPr>
            </w:pPr>
            <w:r w:rsidRPr="0099731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1.Федеральный </w:t>
            </w:r>
            <w:hyperlink r:id="rId41" w:history="1">
              <w:r w:rsidRPr="00997312">
                <w:rPr>
                  <w:rStyle w:val="aa"/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997312">
              <w:rPr>
                <w:rFonts w:ascii="Times New Roman" w:hAnsi="Times New Roman"/>
                <w:sz w:val="16"/>
                <w:szCs w:val="16"/>
              </w:rPr>
              <w:t xml:space="preserve"> от 06.10.2003 г. №131-ФЗ «Об общих принципах организации местного самоуправления в Российской Федерации»;</w:t>
            </w:r>
          </w:p>
          <w:p w14:paraId="6C33096D" w14:textId="77777777" w:rsidR="00331373" w:rsidRPr="00997312" w:rsidRDefault="00331373" w:rsidP="00997312">
            <w:pPr>
              <w:pStyle w:val="ConsPlusTitle"/>
              <w:widowControl/>
              <w:jc w:val="both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  <w:shd w:val="clear" w:color="auto" w:fill="FFFFFF"/>
              </w:rPr>
              <w:lastRenderedPageBreak/>
              <w:t>2.Земельный кодекс Российской Федерации от 25 октября 2001 г. N 136-ФЗ</w:t>
            </w:r>
          </w:p>
        </w:tc>
        <w:tc>
          <w:tcPr>
            <w:tcW w:w="2126" w:type="dxa"/>
            <w:gridSpan w:val="2"/>
          </w:tcPr>
          <w:p w14:paraId="7CFD99AC" w14:textId="77777777" w:rsidR="00331373" w:rsidRPr="00997312" w:rsidRDefault="00331373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14:paraId="27FD5E16" w14:textId="77777777" w:rsidR="00331373" w:rsidRPr="00997312" w:rsidRDefault="00331373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836" w:type="dxa"/>
            <w:gridSpan w:val="3"/>
          </w:tcPr>
          <w:p w14:paraId="3E0F3C8C" w14:textId="77777777" w:rsidR="00331373" w:rsidRPr="00997312" w:rsidRDefault="00331373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постановление Администрации Осташковского городского округа от 15 августа 2019 г. №1352</w:t>
            </w:r>
          </w:p>
        </w:tc>
        <w:tc>
          <w:tcPr>
            <w:tcW w:w="1707" w:type="dxa"/>
            <w:gridSpan w:val="2"/>
          </w:tcPr>
          <w:p w14:paraId="6992966E" w14:textId="77777777" w:rsidR="00331373" w:rsidRPr="00997312" w:rsidRDefault="007E75EA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н</w:t>
            </w:r>
            <w:r w:rsidR="00331373" w:rsidRPr="00997312">
              <w:rPr>
                <w:b w:val="0"/>
                <w:sz w:val="16"/>
                <w:szCs w:val="16"/>
              </w:rPr>
              <w:t>а официальном сайте Осташковского городского округа в разделе «</w:t>
            </w:r>
            <w:proofErr w:type="spellStart"/>
            <w:r w:rsidR="00331373" w:rsidRPr="00997312">
              <w:rPr>
                <w:b w:val="0"/>
                <w:sz w:val="16"/>
                <w:szCs w:val="16"/>
              </w:rPr>
              <w:t>Муниципаль-ные</w:t>
            </w:r>
            <w:proofErr w:type="spellEnd"/>
            <w:r w:rsidR="00331373" w:rsidRPr="00997312">
              <w:rPr>
                <w:b w:val="0"/>
                <w:sz w:val="16"/>
                <w:szCs w:val="16"/>
              </w:rPr>
              <w:t xml:space="preserve"> услуги» </w:t>
            </w:r>
            <w:r w:rsidR="00331373" w:rsidRPr="00997312">
              <w:rPr>
                <w:b w:val="0"/>
                <w:sz w:val="16"/>
                <w:szCs w:val="16"/>
              </w:rPr>
              <w:lastRenderedPageBreak/>
              <w:t>http://осташковский-район.рф/uslugi/236.html</w:t>
            </w:r>
          </w:p>
        </w:tc>
        <w:tc>
          <w:tcPr>
            <w:tcW w:w="1695" w:type="dxa"/>
            <w:gridSpan w:val="2"/>
          </w:tcPr>
          <w:p w14:paraId="37A1F66B" w14:textId="77777777" w:rsidR="00331373" w:rsidRPr="00997312" w:rsidRDefault="00331373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 xml:space="preserve"> -</w:t>
            </w:r>
          </w:p>
        </w:tc>
        <w:tc>
          <w:tcPr>
            <w:tcW w:w="1146" w:type="dxa"/>
            <w:gridSpan w:val="2"/>
          </w:tcPr>
          <w:p w14:paraId="5B773565" w14:textId="77777777" w:rsidR="00331373" w:rsidRPr="00997312" w:rsidRDefault="00331373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67747" w:rsidRPr="00997312" w14:paraId="77C42E2B" w14:textId="77777777" w:rsidTr="00E445E5">
        <w:trPr>
          <w:gridAfter w:val="1"/>
          <w:wAfter w:w="30" w:type="dxa"/>
          <w:trHeight w:val="96"/>
        </w:trPr>
        <w:tc>
          <w:tcPr>
            <w:tcW w:w="536" w:type="dxa"/>
          </w:tcPr>
          <w:p w14:paraId="7B7E4447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34.</w:t>
            </w:r>
          </w:p>
        </w:tc>
        <w:tc>
          <w:tcPr>
            <w:tcW w:w="1713" w:type="dxa"/>
          </w:tcPr>
          <w:p w14:paraId="360E608A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b w:val="0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1569" w:type="dxa"/>
            <w:gridSpan w:val="2"/>
          </w:tcPr>
          <w:p w14:paraId="609A54A4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Отдел социальной и жилищной политики Администрации Осташковского городского округа</w:t>
            </w:r>
          </w:p>
          <w:p w14:paraId="1BADEE7F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Комитет по управлению имуществом и земельным отношениям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7AA34C95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1.Жилищный кодекс Российской Федерации;</w:t>
            </w:r>
          </w:p>
          <w:p w14:paraId="65BDF726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2.Гражданский кодекс Российской Федерации;</w:t>
            </w:r>
          </w:p>
          <w:p w14:paraId="43BF52EF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3.Федеральный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DDD6468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 4.Постановление</w:t>
            </w:r>
          </w:p>
          <w:p w14:paraId="5161AB7E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 Правительства Российской Федерации № 42 от 26.01.2006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(с изменениями и дополнениями);</w:t>
            </w:r>
          </w:p>
          <w:p w14:paraId="2AFCE614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5.постановление Правительства Российской Федерации от 28.06.2013 № 548 «Об утверждении  типового договора найма жилого помещения для детей – сирот и детей, оставшихся без попечения родителей, лиц из числа детей – сирот и детей, оставшихся без попечения родителей»;</w:t>
            </w:r>
          </w:p>
          <w:p w14:paraId="431356EC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6.Устав Осташковского городского округа;</w:t>
            </w:r>
          </w:p>
          <w:p w14:paraId="57FA646A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7.Решение </w:t>
            </w:r>
            <w:proofErr w:type="spellStart"/>
            <w:r w:rsidRPr="00997312">
              <w:rPr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sz w:val="16"/>
                <w:szCs w:val="16"/>
              </w:rPr>
              <w:t xml:space="preserve"> городской Думы от 16.02.2018 г. №103 «Об утверждении Положения о специализированном жилищном фонде Осташковского городского </w:t>
            </w:r>
            <w:r w:rsidRPr="00997312">
              <w:rPr>
                <w:sz w:val="16"/>
                <w:szCs w:val="16"/>
              </w:rPr>
              <w:lastRenderedPageBreak/>
              <w:t>округа Тверской области».</w:t>
            </w:r>
          </w:p>
          <w:p w14:paraId="3BEB17B1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44F8AB54" w14:textId="77777777" w:rsidR="00D67747" w:rsidRPr="00997312" w:rsidRDefault="00331373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14:paraId="12D1A10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836" w:type="dxa"/>
            <w:gridSpan w:val="3"/>
          </w:tcPr>
          <w:p w14:paraId="0F1BC936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постановление Администрации Осташковского городского округа от 28.01.2019 г. №114</w:t>
            </w:r>
          </w:p>
        </w:tc>
        <w:tc>
          <w:tcPr>
            <w:tcW w:w="1707" w:type="dxa"/>
            <w:gridSpan w:val="2"/>
          </w:tcPr>
          <w:p w14:paraId="3802E885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На официальном сайте Осташковского городского округа в разделе </w:t>
            </w:r>
            <w:proofErr w:type="gramStart"/>
            <w:r w:rsidRPr="00997312">
              <w:rPr>
                <w:b w:val="0"/>
                <w:sz w:val="16"/>
                <w:szCs w:val="16"/>
              </w:rPr>
              <w:t xml:space="preserve">« 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Муниципаль</w:t>
            </w:r>
            <w:proofErr w:type="gramEnd"/>
            <w:r w:rsidRPr="00997312">
              <w:rPr>
                <w:b w:val="0"/>
                <w:sz w:val="16"/>
                <w:szCs w:val="16"/>
              </w:rPr>
              <w:t>-ные</w:t>
            </w:r>
            <w:proofErr w:type="spellEnd"/>
            <w:r w:rsidRPr="00997312">
              <w:rPr>
                <w:b w:val="0"/>
                <w:sz w:val="16"/>
                <w:szCs w:val="16"/>
              </w:rPr>
              <w:t xml:space="preserve"> услуги» http://осташковский-район.рф/uslugi/173.html</w:t>
            </w:r>
          </w:p>
        </w:tc>
        <w:tc>
          <w:tcPr>
            <w:tcW w:w="1695" w:type="dxa"/>
            <w:gridSpan w:val="2"/>
          </w:tcPr>
          <w:p w14:paraId="629F103B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В рамках соглашения</w:t>
            </w:r>
          </w:p>
        </w:tc>
        <w:tc>
          <w:tcPr>
            <w:tcW w:w="1146" w:type="dxa"/>
            <w:gridSpan w:val="2"/>
          </w:tcPr>
          <w:p w14:paraId="21ABB85A" w14:textId="0CB55CC9" w:rsidR="00EB73A0" w:rsidRPr="00997312" w:rsidRDefault="00EB73A0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bookmarkStart w:id="14" w:name="_Hlk43201099"/>
            <w:r w:rsidRPr="00997312">
              <w:rPr>
                <w:b w:val="0"/>
                <w:sz w:val="16"/>
                <w:szCs w:val="16"/>
              </w:rPr>
              <w:t xml:space="preserve">В </w:t>
            </w:r>
            <w:r w:rsidR="002107BA" w:rsidRPr="00997312">
              <w:rPr>
                <w:b w:val="0"/>
                <w:sz w:val="16"/>
                <w:szCs w:val="16"/>
              </w:rPr>
              <w:t>а</w:t>
            </w:r>
            <w:r w:rsidRPr="00997312">
              <w:rPr>
                <w:b w:val="0"/>
                <w:sz w:val="16"/>
                <w:szCs w:val="16"/>
              </w:rPr>
              <w:t xml:space="preserve">дминистративный регламент   </w:t>
            </w:r>
            <w:proofErr w:type="spellStart"/>
            <w:proofErr w:type="gramStart"/>
            <w:r w:rsidRPr="00997312">
              <w:rPr>
                <w:b w:val="0"/>
                <w:sz w:val="16"/>
                <w:szCs w:val="16"/>
              </w:rPr>
              <w:t>постановле-ни</w:t>
            </w:r>
            <w:r w:rsidR="002107BA" w:rsidRPr="00997312">
              <w:rPr>
                <w:b w:val="0"/>
                <w:sz w:val="16"/>
                <w:szCs w:val="16"/>
              </w:rPr>
              <w:t>я</w:t>
            </w:r>
            <w:r w:rsidRPr="00997312">
              <w:rPr>
                <w:b w:val="0"/>
                <w:sz w:val="16"/>
                <w:szCs w:val="16"/>
              </w:rPr>
              <w:t>м</w:t>
            </w:r>
            <w:r w:rsidR="002107BA" w:rsidRPr="00997312">
              <w:rPr>
                <w:b w:val="0"/>
                <w:sz w:val="16"/>
                <w:szCs w:val="16"/>
              </w:rPr>
              <w:t>и</w:t>
            </w:r>
            <w:proofErr w:type="spellEnd"/>
            <w:proofErr w:type="gramEnd"/>
            <w:r w:rsidRPr="00997312">
              <w:rPr>
                <w:b w:val="0"/>
                <w:sz w:val="16"/>
                <w:szCs w:val="16"/>
              </w:rPr>
              <w:t xml:space="preserve"> Администрации Осташков-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ского</w:t>
            </w:r>
            <w:proofErr w:type="spellEnd"/>
            <w:r w:rsidRPr="00997312">
              <w:rPr>
                <w:b w:val="0"/>
                <w:sz w:val="16"/>
                <w:szCs w:val="16"/>
              </w:rPr>
              <w:t xml:space="preserve"> городского округа</w:t>
            </w:r>
          </w:p>
          <w:p w14:paraId="0B3E8014" w14:textId="49B54767" w:rsidR="00D67747" w:rsidRPr="00997312" w:rsidRDefault="00EB73A0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от 09.04.2020 г. №</w:t>
            </w:r>
            <w:proofErr w:type="gramStart"/>
            <w:r w:rsidRPr="00997312">
              <w:rPr>
                <w:b w:val="0"/>
                <w:sz w:val="16"/>
                <w:szCs w:val="16"/>
              </w:rPr>
              <w:t>546</w:t>
            </w:r>
            <w:r w:rsidR="00855F5A" w:rsidRPr="00997312">
              <w:rPr>
                <w:b w:val="0"/>
                <w:sz w:val="16"/>
                <w:szCs w:val="16"/>
              </w:rPr>
              <w:t>,  от</w:t>
            </w:r>
            <w:proofErr w:type="gramEnd"/>
            <w:r w:rsidR="00855F5A" w:rsidRPr="00997312">
              <w:rPr>
                <w:b w:val="0"/>
                <w:sz w:val="16"/>
                <w:szCs w:val="16"/>
              </w:rPr>
              <w:t xml:space="preserve"> 05.06.2020 №795</w:t>
            </w:r>
            <w:r w:rsidRPr="00997312">
              <w:rPr>
                <w:b w:val="0"/>
                <w:sz w:val="16"/>
                <w:szCs w:val="16"/>
              </w:rPr>
              <w:t xml:space="preserve"> внесены изменения</w:t>
            </w:r>
            <w:bookmarkEnd w:id="14"/>
          </w:p>
        </w:tc>
      </w:tr>
      <w:tr w:rsidR="00D67747" w:rsidRPr="00997312" w14:paraId="6E114699" w14:textId="77777777" w:rsidTr="00E445E5">
        <w:trPr>
          <w:gridAfter w:val="1"/>
          <w:wAfter w:w="30" w:type="dxa"/>
          <w:trHeight w:val="5"/>
        </w:trPr>
        <w:tc>
          <w:tcPr>
            <w:tcW w:w="536" w:type="dxa"/>
          </w:tcPr>
          <w:p w14:paraId="3C2C1C96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35.</w:t>
            </w:r>
          </w:p>
        </w:tc>
        <w:tc>
          <w:tcPr>
            <w:tcW w:w="1713" w:type="dxa"/>
          </w:tcPr>
          <w:p w14:paraId="03516ECD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color w:val="000000"/>
                <w:sz w:val="16"/>
                <w:szCs w:val="16"/>
              </w:rPr>
            </w:pPr>
            <w:r w:rsidRPr="00997312">
              <w:rPr>
                <w:rStyle w:val="ae"/>
                <w:b w:val="0"/>
                <w:color w:val="000000"/>
                <w:sz w:val="16"/>
                <w:szCs w:val="16"/>
              </w:rPr>
              <w:t>Предоставление жилых помещений муниципального жилищного фонда по договорам социального найма, внесение изменений в договоры социального найма, выдача дубликатов договоров социального найма</w:t>
            </w:r>
          </w:p>
        </w:tc>
        <w:tc>
          <w:tcPr>
            <w:tcW w:w="1569" w:type="dxa"/>
            <w:gridSpan w:val="2"/>
          </w:tcPr>
          <w:p w14:paraId="66146CD0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Отдел социальной и жилищной политики Администрации Осташковского городского округа;</w:t>
            </w:r>
          </w:p>
          <w:p w14:paraId="389F4633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>комитет по управлению имуществом и земельным отношениям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5154ECD1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1.Жилищный кодекс Российской Федерации;</w:t>
            </w:r>
          </w:p>
          <w:p w14:paraId="420DE30B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2.Гражданский кодекс Российской Федерации;</w:t>
            </w:r>
          </w:p>
          <w:p w14:paraId="29CC0406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3.Семейный кодекс Российской Федерации;</w:t>
            </w:r>
          </w:p>
          <w:p w14:paraId="12C32AA8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4.Федеральный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644825A7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 5.Федеральный законом от 18.07.2006 №109-ФЗ «О миграционном учете иностранных граждан и лиц без гражданства на территории Российской Федерации»;</w:t>
            </w:r>
          </w:p>
          <w:p w14:paraId="3ED96178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6. Постановление Правительства Российской Федерации № 315 от 21.05.2005 «Об утверждении Типового договора социального найма жилого помещения»;</w:t>
            </w:r>
          </w:p>
          <w:p w14:paraId="347CFE5A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7. Постановление Правительства Российской Федерации № 47 от 28.01.2006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14:paraId="3A36A0A8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8. Постановление Правительства Российской Федерации №713 от 17.07.1995 (с изменениями) «Об утверждении Правил Регистрации и снятия граждан Российской Федерации с регистрационного учета по </w:t>
            </w:r>
            <w:r w:rsidRPr="00997312">
              <w:rPr>
                <w:sz w:val="16"/>
                <w:szCs w:val="16"/>
              </w:rPr>
              <w:lastRenderedPageBreak/>
              <w:t>месту пребывания и по месту жительства в пределах РФ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РФ по месту пребывания и по месту жительства в пределах РФ»;</w:t>
            </w:r>
          </w:p>
          <w:p w14:paraId="5CBE1E54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9.Закон Тверской области от 06.02.2013 №2-ЗО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      </w:r>
          </w:p>
          <w:p w14:paraId="049E596E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10.Закон Тверской области от 21.12.1996 №159-ФЗ «О дополнительных гарантиях по социальной поддержке детей-сирот и детей, оставшихся без попечения родителей»; </w:t>
            </w:r>
          </w:p>
          <w:p w14:paraId="49D98D6E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11.Устав Осташковского городского округа.</w:t>
            </w:r>
          </w:p>
          <w:p w14:paraId="3A137ED7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18F5DBB2" w14:textId="77777777" w:rsidR="00D67747" w:rsidRPr="00997312" w:rsidRDefault="0033420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14:paraId="2AF9EA1F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836" w:type="dxa"/>
            <w:gridSpan w:val="3"/>
          </w:tcPr>
          <w:p w14:paraId="5097726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постановление Администрации Осташковского городского округа от 29.01.2019 г. №134</w:t>
            </w:r>
          </w:p>
        </w:tc>
        <w:tc>
          <w:tcPr>
            <w:tcW w:w="1707" w:type="dxa"/>
            <w:gridSpan w:val="2"/>
          </w:tcPr>
          <w:p w14:paraId="5D0D2D77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 размещено на официальном сайте Осташковского городского </w:t>
            </w:r>
            <w:proofErr w:type="gramStart"/>
            <w:r w:rsidRPr="00997312">
              <w:rPr>
                <w:b w:val="0"/>
                <w:sz w:val="16"/>
                <w:szCs w:val="16"/>
              </w:rPr>
              <w:t>округа  в</w:t>
            </w:r>
            <w:proofErr w:type="gramEnd"/>
            <w:r w:rsidRPr="00997312">
              <w:rPr>
                <w:b w:val="0"/>
                <w:sz w:val="16"/>
                <w:szCs w:val="16"/>
              </w:rPr>
              <w:t xml:space="preserve"> разделе « Муниципальные услуги» http://осташковский-район.рф/uslugi/175.html</w:t>
            </w:r>
          </w:p>
        </w:tc>
        <w:tc>
          <w:tcPr>
            <w:tcW w:w="1695" w:type="dxa"/>
            <w:gridSpan w:val="2"/>
          </w:tcPr>
          <w:p w14:paraId="5D9609B7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В рамках соглашения</w:t>
            </w:r>
          </w:p>
        </w:tc>
        <w:tc>
          <w:tcPr>
            <w:tcW w:w="1146" w:type="dxa"/>
            <w:gridSpan w:val="2"/>
          </w:tcPr>
          <w:p w14:paraId="59CFFC91" w14:textId="0A4649B0" w:rsidR="00EB73A0" w:rsidRPr="00997312" w:rsidRDefault="00EB73A0" w:rsidP="00997312">
            <w:pPr>
              <w:pStyle w:val="ConsPlusTitle"/>
              <w:widowControl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bookmarkStart w:id="15" w:name="_Hlk43201211"/>
            <w:r w:rsidRPr="00997312">
              <w:rPr>
                <w:b w:val="0"/>
                <w:color w:val="000000" w:themeColor="text1"/>
                <w:sz w:val="16"/>
                <w:szCs w:val="16"/>
              </w:rPr>
              <w:t xml:space="preserve">В </w:t>
            </w:r>
            <w:r w:rsidR="002107BA" w:rsidRPr="00997312">
              <w:rPr>
                <w:b w:val="0"/>
                <w:color w:val="000000" w:themeColor="text1"/>
                <w:sz w:val="16"/>
                <w:szCs w:val="16"/>
              </w:rPr>
              <w:t>а</w:t>
            </w:r>
            <w:r w:rsidRPr="00997312">
              <w:rPr>
                <w:b w:val="0"/>
                <w:color w:val="000000" w:themeColor="text1"/>
                <w:sz w:val="16"/>
                <w:szCs w:val="16"/>
              </w:rPr>
              <w:t xml:space="preserve">дминистративный регламент   </w:t>
            </w:r>
            <w:proofErr w:type="spellStart"/>
            <w:proofErr w:type="gramStart"/>
            <w:r w:rsidRPr="00997312">
              <w:rPr>
                <w:b w:val="0"/>
                <w:color w:val="000000" w:themeColor="text1"/>
                <w:sz w:val="16"/>
                <w:szCs w:val="16"/>
              </w:rPr>
              <w:t>постановле-ни</w:t>
            </w:r>
            <w:r w:rsidR="002107BA" w:rsidRPr="00997312">
              <w:rPr>
                <w:b w:val="0"/>
                <w:color w:val="000000" w:themeColor="text1"/>
                <w:sz w:val="16"/>
                <w:szCs w:val="16"/>
              </w:rPr>
              <w:t>я</w:t>
            </w:r>
            <w:r w:rsidRPr="00997312">
              <w:rPr>
                <w:b w:val="0"/>
                <w:color w:val="000000" w:themeColor="text1"/>
                <w:sz w:val="16"/>
                <w:szCs w:val="16"/>
              </w:rPr>
              <w:t>м</w:t>
            </w:r>
            <w:r w:rsidR="002107BA" w:rsidRPr="00997312">
              <w:rPr>
                <w:b w:val="0"/>
                <w:color w:val="000000" w:themeColor="text1"/>
                <w:sz w:val="16"/>
                <w:szCs w:val="16"/>
              </w:rPr>
              <w:t>и</w:t>
            </w:r>
            <w:proofErr w:type="spellEnd"/>
            <w:proofErr w:type="gramEnd"/>
            <w:r w:rsidRPr="00997312">
              <w:rPr>
                <w:b w:val="0"/>
                <w:color w:val="000000" w:themeColor="text1"/>
                <w:sz w:val="16"/>
                <w:szCs w:val="16"/>
              </w:rPr>
              <w:t xml:space="preserve"> Администрации Осташков-</w:t>
            </w:r>
            <w:proofErr w:type="spellStart"/>
            <w:r w:rsidRPr="00997312">
              <w:rPr>
                <w:b w:val="0"/>
                <w:color w:val="000000" w:themeColor="text1"/>
                <w:sz w:val="16"/>
                <w:szCs w:val="16"/>
              </w:rPr>
              <w:t>ского</w:t>
            </w:r>
            <w:proofErr w:type="spellEnd"/>
            <w:r w:rsidRPr="00997312">
              <w:rPr>
                <w:b w:val="0"/>
                <w:color w:val="000000" w:themeColor="text1"/>
                <w:sz w:val="16"/>
                <w:szCs w:val="16"/>
              </w:rPr>
              <w:t xml:space="preserve"> городского округа</w:t>
            </w:r>
          </w:p>
          <w:p w14:paraId="5FFFA95D" w14:textId="507DE49E" w:rsidR="00D67747" w:rsidRPr="00997312" w:rsidRDefault="00EB73A0" w:rsidP="00997312">
            <w:pPr>
              <w:pStyle w:val="ConsPlusTitle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997312">
              <w:rPr>
                <w:b w:val="0"/>
                <w:color w:val="000000" w:themeColor="text1"/>
                <w:sz w:val="16"/>
                <w:szCs w:val="16"/>
              </w:rPr>
              <w:t>от 09.04.20</w:t>
            </w:r>
            <w:r w:rsidR="00855F5A" w:rsidRPr="00997312">
              <w:rPr>
                <w:b w:val="0"/>
                <w:color w:val="000000" w:themeColor="text1"/>
                <w:sz w:val="16"/>
                <w:szCs w:val="16"/>
              </w:rPr>
              <w:t>20</w:t>
            </w:r>
            <w:r w:rsidRPr="00997312">
              <w:rPr>
                <w:b w:val="0"/>
                <w:color w:val="000000" w:themeColor="text1"/>
                <w:sz w:val="16"/>
                <w:szCs w:val="16"/>
              </w:rPr>
              <w:t xml:space="preserve"> г. №547</w:t>
            </w:r>
            <w:r w:rsidR="00855F5A" w:rsidRPr="00997312">
              <w:rPr>
                <w:b w:val="0"/>
                <w:color w:val="000000" w:themeColor="text1"/>
                <w:sz w:val="16"/>
                <w:szCs w:val="16"/>
              </w:rPr>
              <w:t>, от 05.06.2020 г. №796</w:t>
            </w:r>
            <w:r w:rsidRPr="00997312">
              <w:rPr>
                <w:b w:val="0"/>
                <w:color w:val="000000" w:themeColor="text1"/>
                <w:sz w:val="16"/>
                <w:szCs w:val="16"/>
              </w:rPr>
              <w:t xml:space="preserve"> внесены изменения</w:t>
            </w:r>
            <w:bookmarkEnd w:id="15"/>
          </w:p>
        </w:tc>
      </w:tr>
      <w:tr w:rsidR="00D67747" w:rsidRPr="00997312" w14:paraId="3222A5A9" w14:textId="77777777" w:rsidTr="00A67927">
        <w:trPr>
          <w:gridAfter w:val="1"/>
          <w:wAfter w:w="30" w:type="dxa"/>
          <w:trHeight w:val="5"/>
        </w:trPr>
        <w:tc>
          <w:tcPr>
            <w:tcW w:w="15996" w:type="dxa"/>
            <w:gridSpan w:val="20"/>
          </w:tcPr>
          <w:p w14:paraId="27CE586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Cs w:val="0"/>
                <w:sz w:val="16"/>
                <w:szCs w:val="16"/>
              </w:rPr>
              <w:t>муниципальные услуги   в социальной  и жилищной сфере</w:t>
            </w:r>
          </w:p>
        </w:tc>
      </w:tr>
      <w:tr w:rsidR="00D67747" w:rsidRPr="00997312" w14:paraId="21C0A71F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763A2559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36.</w:t>
            </w:r>
          </w:p>
        </w:tc>
        <w:tc>
          <w:tcPr>
            <w:tcW w:w="1713" w:type="dxa"/>
          </w:tcPr>
          <w:p w14:paraId="2FB7C92F" w14:textId="77777777" w:rsidR="00D67747" w:rsidRPr="00997312" w:rsidRDefault="00D67747" w:rsidP="00997312">
            <w:pPr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Постановка на учет граждан Осташковского городского округа, имеющих трех и более детей, проживающих на территории Тверской области не менее пяти лет и желающих приобрести бесплатно земельные участки для индивидуального жилищного строительства  или для ведения личного подсобного хозяйства.</w:t>
            </w:r>
          </w:p>
        </w:tc>
        <w:tc>
          <w:tcPr>
            <w:tcW w:w="1569" w:type="dxa"/>
            <w:gridSpan w:val="2"/>
          </w:tcPr>
          <w:p w14:paraId="38ADE1AC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Отдел социальной и жилищной политики Администрации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01B755E9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 Конституция Российской Федерации;</w:t>
            </w:r>
          </w:p>
          <w:p w14:paraId="716777A0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 -Земельный кодекс Российской Федерации;</w:t>
            </w:r>
          </w:p>
          <w:p w14:paraId="296526DF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-Федеральный законом от 06.10.2003 №131-ФЗ «Об общих принципах организации местного самоуправления в Российской Федерации»;</w:t>
            </w:r>
          </w:p>
          <w:p w14:paraId="2890F93A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  Федеральный закон от 27.07.2010 № 210-ФЗ «Об организации предоставления государственных и муниципальных услуг»;</w:t>
            </w:r>
          </w:p>
          <w:p w14:paraId="5CB5F318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 Федеральный закон от 06.04.2011 № 63-ФЗ «Об электронной подписи»;</w:t>
            </w:r>
          </w:p>
          <w:p w14:paraId="4B3BD56E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 Закон Тверской области от 07.12.2011 №75-ЗО «О бесплатном предоставлении гражданам, имеющим трех и более детей, земельных участков на территории Тверской области»;</w:t>
            </w:r>
          </w:p>
          <w:p w14:paraId="5177C483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  Постановление Правительства Тверской области от 27.12.2011 № 291-пп «Об утверждении формы заявления о бесплатном предоставлении земельного участка и перечня документов, прилагаемых к указанному заявлению»;</w:t>
            </w:r>
          </w:p>
          <w:p w14:paraId="7ABAB079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 постановление Администрации Осташковского городского округа от 28.03.2018 № 430 «Об утверждении Порядка постановки на учет граждан Осташковского городского округа, имеющих трех и более детей, проживающих на территории Тверской области не менее пяти лет и желающих приобрести бесплатно земельные участки для индивидуального жилищного строительства или для ведения личного подсобного хозяйства»;</w:t>
            </w:r>
          </w:p>
          <w:p w14:paraId="67111ED2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-постановлением Администрации Осташковского городского округа от 03.04.2018 №482 «Об утверждении реестра муниципальных услуг Осташковского городского округа»,  </w:t>
            </w:r>
          </w:p>
          <w:p w14:paraId="16D84AB7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-Устав Осташковского городского округа Тверской области.</w:t>
            </w:r>
          </w:p>
        </w:tc>
        <w:tc>
          <w:tcPr>
            <w:tcW w:w="2126" w:type="dxa"/>
            <w:gridSpan w:val="2"/>
          </w:tcPr>
          <w:p w14:paraId="02B6FB97" w14:textId="77777777" w:rsidR="00334205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 xml:space="preserve">Решение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</w:t>
            </w:r>
            <w:r w:rsidR="00334205" w:rsidRPr="00997312">
              <w:rPr>
                <w:bCs/>
                <w:sz w:val="16"/>
                <w:szCs w:val="16"/>
              </w:rPr>
              <w:t>, от 26.12.2019 г №230:</w:t>
            </w:r>
          </w:p>
          <w:p w14:paraId="40DE90AB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-  выдача справки о составе семьи и занимаемой площади или выписки из домовой книги по установленной форме;</w:t>
            </w:r>
          </w:p>
          <w:p w14:paraId="3560CE89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-  выдача справки с места жительства, подтверждающая факт проживания заявителя в Тверской области не менее 5 лет.</w:t>
            </w:r>
          </w:p>
        </w:tc>
        <w:tc>
          <w:tcPr>
            <w:tcW w:w="1566" w:type="dxa"/>
            <w:gridSpan w:val="3"/>
          </w:tcPr>
          <w:p w14:paraId="5DE02327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7AB170A5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постановление Администрации Осташковского городско</w:t>
            </w:r>
            <w:r w:rsidR="00E30370" w:rsidRPr="00997312">
              <w:rPr>
                <w:b w:val="0"/>
                <w:sz w:val="16"/>
                <w:szCs w:val="16"/>
              </w:rPr>
              <w:t>го округа от 20.07.2018 г №1271</w:t>
            </w:r>
            <w:r w:rsidRPr="00997312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3"/>
          </w:tcPr>
          <w:p w14:paraId="043B7636" w14:textId="4F84A856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 размещено на официальном сайте Администрации Осташковского городского округа, в разделе                </w:t>
            </w:r>
            <w:r w:rsidR="003B2EC5" w:rsidRPr="00997312">
              <w:rPr>
                <w:b w:val="0"/>
                <w:sz w:val="16"/>
                <w:szCs w:val="16"/>
              </w:rPr>
              <w:t xml:space="preserve">        </w:t>
            </w:r>
            <w:proofErr w:type="gramStart"/>
            <w:r w:rsidR="003B2EC5" w:rsidRPr="00997312">
              <w:rPr>
                <w:b w:val="0"/>
                <w:sz w:val="16"/>
                <w:szCs w:val="16"/>
              </w:rPr>
              <w:t xml:space="preserve">   </w:t>
            </w:r>
            <w:r w:rsidRPr="00997312">
              <w:rPr>
                <w:b w:val="0"/>
                <w:sz w:val="16"/>
                <w:szCs w:val="16"/>
              </w:rPr>
              <w:t>«</w:t>
            </w:r>
            <w:proofErr w:type="gramEnd"/>
            <w:r w:rsidRPr="00997312">
              <w:rPr>
                <w:b w:val="0"/>
                <w:sz w:val="16"/>
                <w:szCs w:val="16"/>
              </w:rPr>
              <w:t xml:space="preserve"> Муниципальные услуги»   http://осташковский-район.рф/uslugi/131.html</w:t>
            </w:r>
          </w:p>
        </w:tc>
        <w:tc>
          <w:tcPr>
            <w:tcW w:w="1695" w:type="dxa"/>
            <w:gridSpan w:val="2"/>
          </w:tcPr>
          <w:p w14:paraId="7832AA4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В рамках соглашения</w:t>
            </w:r>
          </w:p>
        </w:tc>
        <w:tc>
          <w:tcPr>
            <w:tcW w:w="1146" w:type="dxa"/>
            <w:gridSpan w:val="2"/>
          </w:tcPr>
          <w:p w14:paraId="4ABBCD52" w14:textId="329CF805" w:rsidR="00D67747" w:rsidRPr="00997312" w:rsidRDefault="003D0F0C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</w:t>
            </w:r>
            <w:bookmarkStart w:id="16" w:name="_Hlk43201304"/>
            <w:r w:rsidRPr="00997312">
              <w:rPr>
                <w:b w:val="0"/>
                <w:sz w:val="16"/>
                <w:szCs w:val="16"/>
              </w:rPr>
              <w:t xml:space="preserve">В </w:t>
            </w:r>
            <w:r w:rsidR="00D36961" w:rsidRPr="00997312">
              <w:rPr>
                <w:b w:val="0"/>
                <w:sz w:val="16"/>
                <w:szCs w:val="16"/>
              </w:rPr>
              <w:t>административный регламент постановлени</w:t>
            </w:r>
            <w:r w:rsidR="00BB52DC" w:rsidRPr="00997312">
              <w:rPr>
                <w:b w:val="0"/>
                <w:sz w:val="16"/>
                <w:szCs w:val="16"/>
              </w:rPr>
              <w:t>я</w:t>
            </w:r>
            <w:r w:rsidR="00D36961" w:rsidRPr="00997312">
              <w:rPr>
                <w:b w:val="0"/>
                <w:sz w:val="16"/>
                <w:szCs w:val="16"/>
              </w:rPr>
              <w:t>м</w:t>
            </w:r>
            <w:r w:rsidR="00BB52DC" w:rsidRPr="00997312">
              <w:rPr>
                <w:b w:val="0"/>
                <w:sz w:val="16"/>
                <w:szCs w:val="16"/>
              </w:rPr>
              <w:t>и</w:t>
            </w:r>
            <w:r w:rsidR="00D36961" w:rsidRPr="00997312">
              <w:rPr>
                <w:b w:val="0"/>
                <w:sz w:val="16"/>
                <w:szCs w:val="16"/>
              </w:rPr>
              <w:t xml:space="preserve"> Администрации Осташковского городского округа от 10.01.2020 г. №</w:t>
            </w:r>
            <w:proofErr w:type="gramStart"/>
            <w:r w:rsidR="00D36961" w:rsidRPr="00997312">
              <w:rPr>
                <w:b w:val="0"/>
                <w:sz w:val="16"/>
                <w:szCs w:val="16"/>
              </w:rPr>
              <w:t xml:space="preserve">08 </w:t>
            </w:r>
            <w:r w:rsidR="00BB52DC" w:rsidRPr="00997312">
              <w:rPr>
                <w:b w:val="0"/>
                <w:sz w:val="16"/>
                <w:szCs w:val="16"/>
              </w:rPr>
              <w:t>,</w:t>
            </w:r>
            <w:proofErr w:type="gramEnd"/>
            <w:r w:rsidR="00BB52DC" w:rsidRPr="00997312">
              <w:rPr>
                <w:b w:val="0"/>
                <w:sz w:val="16"/>
                <w:szCs w:val="16"/>
              </w:rPr>
              <w:t xml:space="preserve"> от 09.04.2020 №544</w:t>
            </w:r>
            <w:r w:rsidR="00855F5A" w:rsidRPr="00997312">
              <w:rPr>
                <w:b w:val="0"/>
                <w:sz w:val="16"/>
                <w:szCs w:val="16"/>
              </w:rPr>
              <w:t>, от 06.05.2020 №622</w:t>
            </w:r>
            <w:r w:rsidR="00BB52DC" w:rsidRPr="00997312">
              <w:rPr>
                <w:b w:val="0"/>
                <w:sz w:val="16"/>
                <w:szCs w:val="16"/>
              </w:rPr>
              <w:t xml:space="preserve"> </w:t>
            </w:r>
            <w:r w:rsidR="00D36961" w:rsidRPr="00997312">
              <w:rPr>
                <w:b w:val="0"/>
                <w:sz w:val="16"/>
                <w:szCs w:val="16"/>
              </w:rPr>
              <w:t xml:space="preserve">внесены </w:t>
            </w:r>
            <w:r w:rsidR="00D36961" w:rsidRPr="00997312">
              <w:rPr>
                <w:b w:val="0"/>
                <w:sz w:val="16"/>
                <w:szCs w:val="16"/>
              </w:rPr>
              <w:lastRenderedPageBreak/>
              <w:t>изменения</w:t>
            </w:r>
            <w:bookmarkEnd w:id="16"/>
          </w:p>
        </w:tc>
      </w:tr>
      <w:tr w:rsidR="00D67747" w:rsidRPr="00997312" w14:paraId="013751CD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76D80C0D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37.</w:t>
            </w:r>
          </w:p>
        </w:tc>
        <w:tc>
          <w:tcPr>
            <w:tcW w:w="1713" w:type="dxa"/>
          </w:tcPr>
          <w:p w14:paraId="59534CFA" w14:textId="77777777" w:rsidR="00D67747" w:rsidRPr="00997312" w:rsidRDefault="00D67747" w:rsidP="00997312">
            <w:pPr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Признание граждан малоимущими в целях принятия на </w:t>
            </w:r>
            <w:r w:rsidRPr="00997312">
              <w:rPr>
                <w:sz w:val="16"/>
                <w:szCs w:val="16"/>
              </w:rPr>
              <w:lastRenderedPageBreak/>
              <w:t xml:space="preserve">учет в качестве </w:t>
            </w:r>
            <w:proofErr w:type="gramStart"/>
            <w:r w:rsidRPr="00997312">
              <w:rPr>
                <w:sz w:val="16"/>
                <w:szCs w:val="16"/>
              </w:rPr>
              <w:t>нуждающихся  в</w:t>
            </w:r>
            <w:proofErr w:type="gramEnd"/>
            <w:r w:rsidRPr="00997312">
              <w:rPr>
                <w:sz w:val="16"/>
                <w:szCs w:val="16"/>
              </w:rPr>
              <w:t xml:space="preserve">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1569" w:type="dxa"/>
            <w:gridSpan w:val="2"/>
          </w:tcPr>
          <w:p w14:paraId="6BBCEF34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 xml:space="preserve">Отдел социальной и жилищной политики </w:t>
            </w:r>
            <w:r w:rsidRPr="00997312">
              <w:rPr>
                <w:sz w:val="16"/>
                <w:szCs w:val="16"/>
              </w:rPr>
              <w:lastRenderedPageBreak/>
              <w:t>Администрации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4A319CAB" w14:textId="77777777" w:rsidR="00D67747" w:rsidRPr="00997312" w:rsidRDefault="00D67747" w:rsidP="00997312">
            <w:pPr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 xml:space="preserve">1.Пункт 6 части 1 статьи 16 Федерального закона от 06.10.2003 № 131-ФЗ «Об </w:t>
            </w:r>
            <w:r w:rsidRPr="00997312">
              <w:rPr>
                <w:sz w:val="16"/>
                <w:szCs w:val="16"/>
              </w:rPr>
              <w:lastRenderedPageBreak/>
              <w:t xml:space="preserve">общих принципах организации местного самоуправления в Российской Федерации», </w:t>
            </w:r>
          </w:p>
          <w:p w14:paraId="6C5432D8" w14:textId="77777777" w:rsidR="00D67747" w:rsidRPr="00997312" w:rsidRDefault="00D67747" w:rsidP="00997312">
            <w:pPr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2.статья 14 Жилищного Кодекса Российской Федерации, </w:t>
            </w:r>
          </w:p>
          <w:p w14:paraId="752F89CB" w14:textId="77777777" w:rsidR="00D67747" w:rsidRPr="00997312" w:rsidRDefault="00D67747" w:rsidP="00997312">
            <w:pPr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3.часть 1 статьи 3Закона Тверской области от 27.09.2005 №113-ЗО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</w:t>
            </w:r>
          </w:p>
        </w:tc>
        <w:tc>
          <w:tcPr>
            <w:tcW w:w="2126" w:type="dxa"/>
            <w:gridSpan w:val="2"/>
          </w:tcPr>
          <w:p w14:paraId="3BC61E5E" w14:textId="77777777" w:rsidR="00334205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 xml:space="preserve">Решение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</w:t>
            </w:r>
            <w:r w:rsidR="00334205" w:rsidRPr="00997312">
              <w:rPr>
                <w:bCs/>
                <w:sz w:val="16"/>
                <w:szCs w:val="16"/>
              </w:rPr>
              <w:t xml:space="preserve">, от </w:t>
            </w:r>
            <w:r w:rsidR="00334205" w:rsidRPr="00997312">
              <w:rPr>
                <w:bCs/>
                <w:sz w:val="16"/>
                <w:szCs w:val="16"/>
              </w:rPr>
              <w:lastRenderedPageBreak/>
              <w:t>26.12.2019 г №230:</w:t>
            </w:r>
          </w:p>
          <w:p w14:paraId="3A87CC19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</w:p>
          <w:p w14:paraId="06ADADA8" w14:textId="77777777" w:rsidR="00334205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-</w:t>
            </w:r>
            <w:r w:rsidR="00334205" w:rsidRPr="00997312">
              <w:rPr>
                <w:sz w:val="28"/>
                <w:szCs w:val="28"/>
              </w:rPr>
              <w:t xml:space="preserve"> </w:t>
            </w:r>
            <w:r w:rsidR="00334205" w:rsidRPr="00997312">
              <w:rPr>
                <w:b w:val="0"/>
                <w:sz w:val="16"/>
                <w:szCs w:val="16"/>
              </w:rPr>
              <w:t>оформление документов, по оценке имущества, отчёта о рыночной стоимости имущества, независимой экспертизы о стоимости имущества и иных документов, подтверждающих стоимость принадлежащего движимого и недвижимого имущества гражданину и членам его семьи ;</w:t>
            </w:r>
          </w:p>
          <w:p w14:paraId="4FEBBFF3" w14:textId="77777777" w:rsidR="00334205" w:rsidRPr="00997312" w:rsidRDefault="00334205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- правоустанавливающие документы на имущество, право на которое не зарегистрировано в Едином государственном реестре прав на недвижимое имущество и сделок с ним (договор, ордер, решение о предоставлении жилого помещения и иные документы).</w:t>
            </w:r>
          </w:p>
          <w:p w14:paraId="222FB6C7" w14:textId="77777777" w:rsidR="00D67747" w:rsidRPr="00997312" w:rsidRDefault="00334205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gridSpan w:val="3"/>
          </w:tcPr>
          <w:p w14:paraId="1B83C08B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01" w:type="dxa"/>
            <w:gridSpan w:val="2"/>
          </w:tcPr>
          <w:p w14:paraId="287E5C94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 </w:t>
            </w:r>
            <w:r w:rsidRPr="00997312">
              <w:rPr>
                <w:b w:val="0"/>
                <w:sz w:val="16"/>
                <w:szCs w:val="16"/>
              </w:rPr>
              <w:t xml:space="preserve">Постановление Администрации Осташковского </w:t>
            </w:r>
            <w:r w:rsidRPr="00997312">
              <w:rPr>
                <w:b w:val="0"/>
                <w:sz w:val="16"/>
                <w:szCs w:val="16"/>
              </w:rPr>
              <w:lastRenderedPageBreak/>
              <w:t>городского округа от 20.07.2018 г. №1270</w:t>
            </w:r>
          </w:p>
        </w:tc>
        <w:tc>
          <w:tcPr>
            <w:tcW w:w="1842" w:type="dxa"/>
            <w:gridSpan w:val="3"/>
          </w:tcPr>
          <w:p w14:paraId="12B26991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 xml:space="preserve"> опубликовано на официальном сайте Осташковского </w:t>
            </w:r>
            <w:r w:rsidRPr="00997312">
              <w:rPr>
                <w:b w:val="0"/>
                <w:sz w:val="16"/>
                <w:szCs w:val="16"/>
              </w:rPr>
              <w:lastRenderedPageBreak/>
              <w:t xml:space="preserve">городского округа  в разделе     </w:t>
            </w:r>
          </w:p>
          <w:p w14:paraId="6188A44F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 w:rsidRPr="00997312">
              <w:rPr>
                <w:b w:val="0"/>
                <w:sz w:val="16"/>
                <w:szCs w:val="16"/>
              </w:rPr>
              <w:t>« Муниципальные</w:t>
            </w:r>
            <w:proofErr w:type="gramEnd"/>
            <w:r w:rsidRPr="00997312">
              <w:rPr>
                <w:b w:val="0"/>
                <w:sz w:val="16"/>
                <w:szCs w:val="16"/>
              </w:rPr>
              <w:t xml:space="preserve"> услуги»  http://осташковский-район.рф/uslugi/130.html</w:t>
            </w:r>
          </w:p>
        </w:tc>
        <w:tc>
          <w:tcPr>
            <w:tcW w:w="1695" w:type="dxa"/>
            <w:gridSpan w:val="2"/>
          </w:tcPr>
          <w:p w14:paraId="52145339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В рамках соглашения</w:t>
            </w:r>
          </w:p>
        </w:tc>
        <w:tc>
          <w:tcPr>
            <w:tcW w:w="1146" w:type="dxa"/>
            <w:gridSpan w:val="2"/>
          </w:tcPr>
          <w:p w14:paraId="70C99A74" w14:textId="0381E2C4" w:rsidR="00D67747" w:rsidRPr="00997312" w:rsidRDefault="003D0F0C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bookmarkStart w:id="17" w:name="_Hlk43201379"/>
            <w:r w:rsidRPr="00997312">
              <w:rPr>
                <w:b w:val="0"/>
                <w:sz w:val="16"/>
                <w:szCs w:val="16"/>
              </w:rPr>
              <w:t xml:space="preserve"> В </w:t>
            </w:r>
            <w:r w:rsidR="00D36961" w:rsidRPr="00997312">
              <w:rPr>
                <w:b w:val="0"/>
                <w:sz w:val="16"/>
                <w:szCs w:val="16"/>
              </w:rPr>
              <w:t xml:space="preserve">административный </w:t>
            </w:r>
            <w:r w:rsidR="00D36961" w:rsidRPr="00997312">
              <w:rPr>
                <w:b w:val="0"/>
                <w:sz w:val="16"/>
                <w:szCs w:val="16"/>
              </w:rPr>
              <w:lastRenderedPageBreak/>
              <w:t>регламент постановлени</w:t>
            </w:r>
            <w:r w:rsidR="00BB52DC" w:rsidRPr="00997312">
              <w:rPr>
                <w:b w:val="0"/>
                <w:sz w:val="16"/>
                <w:szCs w:val="16"/>
              </w:rPr>
              <w:t>ями</w:t>
            </w:r>
            <w:r w:rsidR="00D36961" w:rsidRPr="00997312">
              <w:rPr>
                <w:b w:val="0"/>
                <w:sz w:val="16"/>
                <w:szCs w:val="16"/>
              </w:rPr>
              <w:t xml:space="preserve"> Администрации Осташковского городского округа от 18.11.2019 г. №1847</w:t>
            </w:r>
            <w:r w:rsidR="002107BA" w:rsidRPr="00997312">
              <w:rPr>
                <w:b w:val="0"/>
                <w:sz w:val="16"/>
                <w:szCs w:val="16"/>
              </w:rPr>
              <w:t>,</w:t>
            </w:r>
            <w:r w:rsidR="00BB52DC" w:rsidRPr="00997312">
              <w:rPr>
                <w:b w:val="0"/>
                <w:sz w:val="16"/>
                <w:szCs w:val="16"/>
              </w:rPr>
              <w:t xml:space="preserve"> </w:t>
            </w:r>
            <w:r w:rsidR="002107BA" w:rsidRPr="00997312">
              <w:rPr>
                <w:b w:val="0"/>
                <w:sz w:val="16"/>
                <w:szCs w:val="16"/>
              </w:rPr>
              <w:t xml:space="preserve">от 09.04.2020 </w:t>
            </w:r>
            <w:r w:rsidR="00BB52DC" w:rsidRPr="00997312">
              <w:rPr>
                <w:b w:val="0"/>
                <w:sz w:val="16"/>
                <w:szCs w:val="16"/>
              </w:rPr>
              <w:t xml:space="preserve">№545 </w:t>
            </w:r>
            <w:r w:rsidR="00D36961" w:rsidRPr="00997312">
              <w:rPr>
                <w:b w:val="0"/>
                <w:sz w:val="16"/>
                <w:szCs w:val="16"/>
              </w:rPr>
              <w:t>внесены изменения</w:t>
            </w:r>
            <w:bookmarkEnd w:id="17"/>
          </w:p>
        </w:tc>
      </w:tr>
      <w:tr w:rsidR="00D67747" w:rsidRPr="00997312" w14:paraId="3DAC009C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4249CA1D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38.</w:t>
            </w:r>
          </w:p>
        </w:tc>
        <w:tc>
          <w:tcPr>
            <w:tcW w:w="1713" w:type="dxa"/>
          </w:tcPr>
          <w:p w14:paraId="23DB8D8F" w14:textId="77777777" w:rsidR="00D67747" w:rsidRPr="00997312" w:rsidRDefault="00D67747" w:rsidP="00997312">
            <w:pPr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Ведение учета граждан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9" w:type="dxa"/>
            <w:gridSpan w:val="2"/>
          </w:tcPr>
          <w:p w14:paraId="38D26FC8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Отдел социальной и жилищной политики Администрации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7C171469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1..Гражданский кодекс Российской Федерации;</w:t>
            </w:r>
          </w:p>
          <w:p w14:paraId="1C76E84C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2.Жилищный кодекс Российской Федерации; </w:t>
            </w:r>
          </w:p>
          <w:p w14:paraId="18BA71AC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3.Федеральный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3A78097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4. Постановление Правительства Российской Федерации от 16.06.2006 г. №378 «Об утверждении перечня тяжелых форм хронических заболеваний, при которых невозможно совместное  проживание граждан в одной квартире»;</w:t>
            </w:r>
          </w:p>
          <w:p w14:paraId="0BFD0809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5. Постановление Правительства Российской Федерации от 28.01.2006 г. №47 «Об утверждении положения о признании помещения жилым </w:t>
            </w:r>
            <w:r w:rsidRPr="00997312">
              <w:rPr>
                <w:sz w:val="16"/>
                <w:szCs w:val="16"/>
              </w:rPr>
              <w:lastRenderedPageBreak/>
              <w:t>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14:paraId="0529F952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6.Закон Тверской области от 27.09.2005 №112-ЗО «О порядке ведения органами местного  самоуправления Тверской области учета граждан в качестве нуждающихся в жилых помещениях, предоставляемых по договорам социального найма»;</w:t>
            </w:r>
          </w:p>
          <w:p w14:paraId="364E6D2C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7.Закон Тверской области от 27.09.2005 №113-ЗО «О порядке признания граждан малоимущими,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фонда»;</w:t>
            </w:r>
          </w:p>
          <w:p w14:paraId="79BEF52A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8.Закон Тверской области от 21.06.2005 г. №81-ЗО «О прожиточном минимуме в Тверской области»,</w:t>
            </w:r>
          </w:p>
          <w:p w14:paraId="2DD057B3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9. Постановление Администрации Тверской области от 21.02.2006 №19-па «Об утверждении примерных форм документов для реализации закона Тверской области от 27.09.2005 №113-ЗО «О порядке признания граждан малоимущими,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фонда»,</w:t>
            </w:r>
          </w:p>
          <w:p w14:paraId="2CC14937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10. Постановление </w:t>
            </w:r>
            <w:r w:rsidRPr="00997312">
              <w:rPr>
                <w:sz w:val="16"/>
                <w:szCs w:val="16"/>
              </w:rPr>
              <w:lastRenderedPageBreak/>
              <w:t>Администрации Тверской области от 21.02.2006 №18-па «Об утверждении форм документов для реализации закона Тверской области от 27.09.2005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найма»;</w:t>
            </w:r>
          </w:p>
          <w:p w14:paraId="0E229EFF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11.Устав Осташковского городского округа Тверской области,</w:t>
            </w:r>
          </w:p>
          <w:p w14:paraId="613A5235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12.Решение </w:t>
            </w:r>
            <w:proofErr w:type="spellStart"/>
            <w:r w:rsidRPr="00997312">
              <w:rPr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sz w:val="16"/>
                <w:szCs w:val="16"/>
              </w:rPr>
              <w:t xml:space="preserve"> городской Думы от 25.04.2018 г. №115 «Об установлении предельных величин среднедушевого дохода и стоимости имущества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 Осташковского городского округа Тверской области»;</w:t>
            </w:r>
          </w:p>
          <w:p w14:paraId="1570B697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13. решение </w:t>
            </w:r>
            <w:proofErr w:type="spellStart"/>
            <w:r w:rsidRPr="00997312">
              <w:rPr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sz w:val="16"/>
                <w:szCs w:val="16"/>
              </w:rPr>
              <w:t xml:space="preserve"> городской Думы от 18.05.2018 г. №129 «Об установлении нормы предоставления площади жилого помещения по договору социального найма и учетной нормы площади жилого помещения».</w:t>
            </w:r>
          </w:p>
          <w:p w14:paraId="20197196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0B2739D9" w14:textId="77777777" w:rsidR="00334205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 xml:space="preserve">Решение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</w:t>
            </w:r>
            <w:r w:rsidR="00334205" w:rsidRPr="00997312">
              <w:rPr>
                <w:bCs/>
                <w:sz w:val="16"/>
                <w:szCs w:val="16"/>
              </w:rPr>
              <w:t>, от 26.12.2019 г №230:</w:t>
            </w:r>
          </w:p>
          <w:p w14:paraId="7AE2EFB4" w14:textId="77777777" w:rsidR="00D67747" w:rsidRPr="00997312" w:rsidRDefault="00334205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- оформление документов, по оценке имущества, отчёта о рыночной стоимости имущества, независимой экспертизы о стоимости имущества и иных документов, подтверждающих стоимость принадлежащего движимого и недвижимого имущества гражданину и членам его семьи  </w:t>
            </w:r>
          </w:p>
        </w:tc>
        <w:tc>
          <w:tcPr>
            <w:tcW w:w="1566" w:type="dxa"/>
            <w:gridSpan w:val="3"/>
          </w:tcPr>
          <w:p w14:paraId="6F12BD3B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3CF26F8E" w14:textId="25E3F1B3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 </w:t>
            </w:r>
            <w:r w:rsidRPr="00997312">
              <w:rPr>
                <w:b w:val="0"/>
                <w:sz w:val="16"/>
                <w:szCs w:val="16"/>
              </w:rPr>
              <w:t xml:space="preserve">постановление Администрации Осташковского городского округа от 11.07.2018 г. №1214 </w:t>
            </w:r>
          </w:p>
        </w:tc>
        <w:tc>
          <w:tcPr>
            <w:tcW w:w="1842" w:type="dxa"/>
            <w:gridSpan w:val="3"/>
          </w:tcPr>
          <w:p w14:paraId="3BAE5C73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 </w:t>
            </w:r>
            <w:r w:rsidRPr="00997312">
              <w:rPr>
                <w:b w:val="0"/>
                <w:sz w:val="16"/>
                <w:szCs w:val="16"/>
              </w:rPr>
              <w:t xml:space="preserve">Размещено на официальном </w:t>
            </w:r>
            <w:proofErr w:type="gramStart"/>
            <w:r w:rsidRPr="00997312">
              <w:rPr>
                <w:b w:val="0"/>
                <w:sz w:val="16"/>
                <w:szCs w:val="16"/>
              </w:rPr>
              <w:t>сайте  муниципального</w:t>
            </w:r>
            <w:proofErr w:type="gramEnd"/>
            <w:r w:rsidRPr="00997312">
              <w:rPr>
                <w:b w:val="0"/>
                <w:sz w:val="16"/>
                <w:szCs w:val="16"/>
              </w:rPr>
              <w:t xml:space="preserve"> образования Осташковский городской округ http://осташковский-район.рф/uslugi/124.html</w:t>
            </w:r>
          </w:p>
        </w:tc>
        <w:tc>
          <w:tcPr>
            <w:tcW w:w="1695" w:type="dxa"/>
            <w:gridSpan w:val="2"/>
          </w:tcPr>
          <w:p w14:paraId="2B1D74A8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  <w:p w14:paraId="24111272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</w:tcPr>
          <w:p w14:paraId="3DFD68D8" w14:textId="3FFAFABF" w:rsidR="00D67747" w:rsidRPr="00997312" w:rsidRDefault="00D54124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bookmarkStart w:id="18" w:name="_Hlk43201417"/>
            <w:r w:rsidRPr="00997312">
              <w:rPr>
                <w:b w:val="0"/>
                <w:sz w:val="16"/>
                <w:szCs w:val="16"/>
              </w:rPr>
              <w:t>В</w:t>
            </w:r>
            <w:r w:rsidR="00D67747" w:rsidRPr="00997312">
              <w:rPr>
                <w:b w:val="0"/>
                <w:sz w:val="16"/>
                <w:szCs w:val="16"/>
              </w:rPr>
              <w:t xml:space="preserve"> административный регламент постановлени</w:t>
            </w:r>
            <w:r w:rsidR="00BB52DC" w:rsidRPr="00997312">
              <w:rPr>
                <w:b w:val="0"/>
                <w:sz w:val="16"/>
                <w:szCs w:val="16"/>
              </w:rPr>
              <w:t>я</w:t>
            </w:r>
            <w:r w:rsidR="00D67747" w:rsidRPr="00997312">
              <w:rPr>
                <w:b w:val="0"/>
                <w:sz w:val="16"/>
                <w:szCs w:val="16"/>
              </w:rPr>
              <w:t>м</w:t>
            </w:r>
            <w:r w:rsidR="00BB52DC" w:rsidRPr="00997312">
              <w:rPr>
                <w:b w:val="0"/>
                <w:sz w:val="16"/>
                <w:szCs w:val="16"/>
              </w:rPr>
              <w:t>и</w:t>
            </w:r>
            <w:r w:rsidR="00D67747" w:rsidRPr="00997312">
              <w:rPr>
                <w:b w:val="0"/>
                <w:sz w:val="16"/>
                <w:szCs w:val="16"/>
              </w:rPr>
              <w:t xml:space="preserve"> Администрации Осташковского городского округа от </w:t>
            </w:r>
            <w:r w:rsidR="00983F55" w:rsidRPr="00997312">
              <w:rPr>
                <w:b w:val="0"/>
                <w:sz w:val="16"/>
                <w:szCs w:val="16"/>
              </w:rPr>
              <w:t>06.09.20</w:t>
            </w:r>
            <w:r w:rsidR="00D67747" w:rsidRPr="00997312">
              <w:rPr>
                <w:b w:val="0"/>
                <w:sz w:val="16"/>
                <w:szCs w:val="16"/>
              </w:rPr>
              <w:t>18 г. №1</w:t>
            </w:r>
            <w:r w:rsidR="00983F55" w:rsidRPr="00997312">
              <w:rPr>
                <w:b w:val="0"/>
                <w:sz w:val="16"/>
                <w:szCs w:val="16"/>
              </w:rPr>
              <w:t>548</w:t>
            </w:r>
            <w:r w:rsidR="00BB52DC" w:rsidRPr="00997312">
              <w:rPr>
                <w:b w:val="0"/>
                <w:sz w:val="16"/>
                <w:szCs w:val="16"/>
              </w:rPr>
              <w:t>, от 09.04.2020 г №542</w:t>
            </w:r>
            <w:r w:rsidR="00B22833" w:rsidRPr="00997312">
              <w:rPr>
                <w:b w:val="0"/>
                <w:sz w:val="16"/>
                <w:szCs w:val="16"/>
              </w:rPr>
              <w:t>, от 05.06.2020 г. №794</w:t>
            </w:r>
            <w:r w:rsidR="00D67747" w:rsidRPr="00997312">
              <w:rPr>
                <w:b w:val="0"/>
                <w:sz w:val="16"/>
                <w:szCs w:val="16"/>
              </w:rPr>
              <w:t xml:space="preserve"> внесены изменения</w:t>
            </w:r>
            <w:bookmarkEnd w:id="18"/>
          </w:p>
        </w:tc>
      </w:tr>
      <w:tr w:rsidR="00D67747" w:rsidRPr="00997312" w14:paraId="01D4E521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0AA027DB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bookmarkStart w:id="19" w:name="_Hlk43201504"/>
            <w:r w:rsidRPr="00997312">
              <w:rPr>
                <w:b w:val="0"/>
                <w:sz w:val="16"/>
                <w:szCs w:val="16"/>
              </w:rPr>
              <w:lastRenderedPageBreak/>
              <w:t>39.</w:t>
            </w:r>
          </w:p>
        </w:tc>
        <w:tc>
          <w:tcPr>
            <w:tcW w:w="1713" w:type="dxa"/>
          </w:tcPr>
          <w:p w14:paraId="3D25C577" w14:textId="77777777" w:rsidR="00D67747" w:rsidRPr="00997312" w:rsidRDefault="00D67747" w:rsidP="00997312">
            <w:pPr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Выдача выписок из домовых и </w:t>
            </w:r>
            <w:proofErr w:type="spellStart"/>
            <w:r w:rsidRPr="00997312">
              <w:rPr>
                <w:sz w:val="16"/>
                <w:szCs w:val="16"/>
              </w:rPr>
              <w:t>похозяйственных</w:t>
            </w:r>
            <w:proofErr w:type="spellEnd"/>
            <w:r w:rsidRPr="00997312">
              <w:rPr>
                <w:sz w:val="16"/>
                <w:szCs w:val="16"/>
              </w:rPr>
              <w:t xml:space="preserve"> книг, справок и иных документов</w:t>
            </w:r>
          </w:p>
        </w:tc>
        <w:tc>
          <w:tcPr>
            <w:tcW w:w="1569" w:type="dxa"/>
            <w:gridSpan w:val="2"/>
          </w:tcPr>
          <w:p w14:paraId="6D1535F4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Отдел социальной и жилищной политики Администрации Осташковского </w:t>
            </w:r>
            <w:r w:rsidRPr="00997312">
              <w:rPr>
                <w:sz w:val="16"/>
                <w:szCs w:val="16"/>
              </w:rPr>
              <w:lastRenderedPageBreak/>
              <w:t>городского округа;</w:t>
            </w:r>
          </w:p>
          <w:p w14:paraId="61C3B5AB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Комитет по управлению имуществом и земельным отношениям Осташковского городского округа;</w:t>
            </w:r>
          </w:p>
          <w:p w14:paraId="2C1D4DD8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МКУ « «Управление сельскими территориями»</w:t>
            </w:r>
          </w:p>
          <w:p w14:paraId="7B402072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Осташковского городского округа.</w:t>
            </w:r>
          </w:p>
        </w:tc>
        <w:tc>
          <w:tcPr>
            <w:tcW w:w="2102" w:type="dxa"/>
            <w:gridSpan w:val="2"/>
          </w:tcPr>
          <w:p w14:paraId="6629B278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1.Конституция Российской Федерации;</w:t>
            </w:r>
          </w:p>
          <w:p w14:paraId="68B08593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2.Федеральный законом от 06.10.2003 №131-ФЗ «Об общих принципах </w:t>
            </w:r>
            <w:r w:rsidRPr="00997312">
              <w:rPr>
                <w:sz w:val="16"/>
                <w:szCs w:val="16"/>
              </w:rPr>
              <w:lastRenderedPageBreak/>
              <w:t>организации местного самоуправления в Российской Федерации»;</w:t>
            </w:r>
          </w:p>
          <w:p w14:paraId="57014C64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3.  Федеральный законом от 27.07.2010 № 210-ФЗ «Об организации предоставления государственных и муниципальных услуг»;</w:t>
            </w:r>
          </w:p>
          <w:p w14:paraId="67DC790F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4. Федеральный законом от 06.04.2011 № 63-ФЗ «Об электронной подписи»;</w:t>
            </w:r>
          </w:p>
          <w:p w14:paraId="101D2166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5. Федеральный законом от 07.07.2003 г. №112-ФЗ «О личном подсобном хозяйстве»,;</w:t>
            </w:r>
          </w:p>
          <w:p w14:paraId="4896FD94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6.Федеральный законом от 02.05.2006 г. №59-ФЗ «О порядке рассмотрения обращений граждан Российской Федерации</w:t>
            </w:r>
            <w:proofErr w:type="gramStart"/>
            <w:r w:rsidRPr="00997312">
              <w:rPr>
                <w:sz w:val="16"/>
                <w:szCs w:val="16"/>
              </w:rPr>
              <w:t>»,;</w:t>
            </w:r>
            <w:proofErr w:type="gramEnd"/>
          </w:p>
          <w:p w14:paraId="638AE118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6.Федеральный законом от 27.07.2006 г. №149-ФЗ «Об информации, информационных технологиях и о защите информации»; 7.Федеральный закон от 27.07.2006 г. №152-ФЗ «О персональных данных»;</w:t>
            </w:r>
          </w:p>
          <w:p w14:paraId="61EA36C0" w14:textId="77777777" w:rsidR="00D67747" w:rsidRPr="00997312" w:rsidRDefault="00D67747" w:rsidP="00997312">
            <w:pPr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7.постановление Администрации Осташковского городского округа от 03.04.2018 №482 «Об утверждении реестра муниципальных услуг Осташковского городского округа», </w:t>
            </w:r>
            <w:proofErr w:type="gramStart"/>
            <w:r w:rsidRPr="00997312">
              <w:rPr>
                <w:sz w:val="16"/>
                <w:szCs w:val="16"/>
              </w:rPr>
              <w:t>8.Устав</w:t>
            </w:r>
            <w:proofErr w:type="gramEnd"/>
            <w:r w:rsidRPr="00997312">
              <w:rPr>
                <w:sz w:val="16"/>
                <w:szCs w:val="16"/>
              </w:rPr>
              <w:t xml:space="preserve"> Осташковского городского округа .</w:t>
            </w:r>
          </w:p>
        </w:tc>
        <w:tc>
          <w:tcPr>
            <w:tcW w:w="2126" w:type="dxa"/>
            <w:gridSpan w:val="2"/>
          </w:tcPr>
          <w:p w14:paraId="71434634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14:paraId="3CE92CA8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5862F4EF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Осташковсокго</w:t>
            </w:r>
            <w:proofErr w:type="spellEnd"/>
            <w:r w:rsidRPr="00997312">
              <w:rPr>
                <w:b w:val="0"/>
                <w:sz w:val="16"/>
                <w:szCs w:val="16"/>
              </w:rPr>
              <w:t xml:space="preserve"> городского округа от11.07.2018 г. </w:t>
            </w:r>
            <w:r w:rsidRPr="00997312">
              <w:rPr>
                <w:b w:val="0"/>
                <w:sz w:val="16"/>
                <w:szCs w:val="16"/>
              </w:rPr>
              <w:lastRenderedPageBreak/>
              <w:t>№1213</w:t>
            </w:r>
          </w:p>
        </w:tc>
        <w:tc>
          <w:tcPr>
            <w:tcW w:w="1842" w:type="dxa"/>
            <w:gridSpan w:val="3"/>
          </w:tcPr>
          <w:p w14:paraId="675B4EBC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 xml:space="preserve"> </w:t>
            </w:r>
            <w:r w:rsidRPr="00997312">
              <w:rPr>
                <w:b w:val="0"/>
                <w:sz w:val="16"/>
                <w:szCs w:val="16"/>
              </w:rPr>
              <w:t xml:space="preserve">размещено на сайте муниципального образования Осташковский городской </w:t>
            </w:r>
            <w:proofErr w:type="gramStart"/>
            <w:r w:rsidRPr="00997312">
              <w:rPr>
                <w:b w:val="0"/>
                <w:sz w:val="16"/>
                <w:szCs w:val="16"/>
              </w:rPr>
              <w:t>округ  в</w:t>
            </w:r>
            <w:proofErr w:type="gramEnd"/>
            <w:r w:rsidRPr="00997312">
              <w:rPr>
                <w:b w:val="0"/>
                <w:sz w:val="16"/>
                <w:szCs w:val="16"/>
              </w:rPr>
              <w:t xml:space="preserve"> </w:t>
            </w:r>
            <w:r w:rsidRPr="00997312">
              <w:rPr>
                <w:b w:val="0"/>
                <w:sz w:val="16"/>
                <w:szCs w:val="16"/>
              </w:rPr>
              <w:lastRenderedPageBreak/>
              <w:t>разделе                            « Муниципальные услуги» http://осташковский-район.рф/uslugi/134.html</w:t>
            </w:r>
          </w:p>
        </w:tc>
        <w:tc>
          <w:tcPr>
            <w:tcW w:w="1695" w:type="dxa"/>
            <w:gridSpan w:val="2"/>
          </w:tcPr>
          <w:p w14:paraId="34E8814D" w14:textId="77777777" w:rsidR="00D67747" w:rsidRPr="00997312" w:rsidRDefault="00D67747" w:rsidP="00997312">
            <w:pPr>
              <w:pStyle w:val="ConsPlusTitle"/>
              <w:widowControl/>
              <w:ind w:right="-197"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1146" w:type="dxa"/>
            <w:gridSpan w:val="2"/>
          </w:tcPr>
          <w:p w14:paraId="56B53C3D" w14:textId="684F07A3" w:rsidR="00D67747" w:rsidRPr="00997312" w:rsidRDefault="00983F5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В административный регламент постановлен</w:t>
            </w:r>
            <w:r w:rsidRPr="00997312">
              <w:rPr>
                <w:b w:val="0"/>
                <w:sz w:val="16"/>
                <w:szCs w:val="16"/>
              </w:rPr>
              <w:lastRenderedPageBreak/>
              <w:t>и</w:t>
            </w:r>
            <w:r w:rsidR="00BB52DC" w:rsidRPr="00997312">
              <w:rPr>
                <w:b w:val="0"/>
                <w:sz w:val="16"/>
                <w:szCs w:val="16"/>
              </w:rPr>
              <w:t>я</w:t>
            </w:r>
            <w:r w:rsidRPr="00997312">
              <w:rPr>
                <w:b w:val="0"/>
                <w:sz w:val="16"/>
                <w:szCs w:val="16"/>
              </w:rPr>
              <w:t>м</w:t>
            </w:r>
            <w:r w:rsidR="00BB52DC" w:rsidRPr="00997312">
              <w:rPr>
                <w:b w:val="0"/>
                <w:sz w:val="16"/>
                <w:szCs w:val="16"/>
              </w:rPr>
              <w:t xml:space="preserve">и </w:t>
            </w:r>
            <w:r w:rsidRPr="00997312">
              <w:rPr>
                <w:b w:val="0"/>
                <w:sz w:val="16"/>
                <w:szCs w:val="16"/>
              </w:rPr>
              <w:t>Администрации Осташковского городского округа от 14.01.2019 г. №21</w:t>
            </w:r>
            <w:r w:rsidR="00BB52DC" w:rsidRPr="00997312">
              <w:rPr>
                <w:b w:val="0"/>
                <w:sz w:val="16"/>
                <w:szCs w:val="16"/>
              </w:rPr>
              <w:t>, от 09.04.2020 г №543</w:t>
            </w:r>
            <w:r w:rsidRPr="00997312">
              <w:rPr>
                <w:b w:val="0"/>
                <w:sz w:val="16"/>
                <w:szCs w:val="16"/>
              </w:rPr>
              <w:t xml:space="preserve"> внесены изменения</w:t>
            </w:r>
          </w:p>
        </w:tc>
      </w:tr>
      <w:bookmarkEnd w:id="19"/>
      <w:tr w:rsidR="00D67747" w:rsidRPr="00997312" w14:paraId="049AE34D" w14:textId="77777777" w:rsidTr="00A67927">
        <w:trPr>
          <w:gridAfter w:val="1"/>
          <w:wAfter w:w="30" w:type="dxa"/>
          <w:trHeight w:val="5"/>
        </w:trPr>
        <w:tc>
          <w:tcPr>
            <w:tcW w:w="15996" w:type="dxa"/>
            <w:gridSpan w:val="20"/>
          </w:tcPr>
          <w:p w14:paraId="5F66C4DB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муниципальные услуги в сфере потребительского рынка</w:t>
            </w:r>
          </w:p>
        </w:tc>
      </w:tr>
      <w:tr w:rsidR="00E30370" w:rsidRPr="00997312" w14:paraId="4B07FE26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450EAE01" w14:textId="77777777" w:rsidR="00E30370" w:rsidRPr="00997312" w:rsidRDefault="00E30370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40.</w:t>
            </w:r>
          </w:p>
        </w:tc>
        <w:tc>
          <w:tcPr>
            <w:tcW w:w="1713" w:type="dxa"/>
          </w:tcPr>
          <w:p w14:paraId="5F363C92" w14:textId="77777777" w:rsidR="00E30370" w:rsidRPr="00997312" w:rsidRDefault="00E30370" w:rsidP="00997312">
            <w:pPr>
              <w:spacing w:line="0" w:lineRule="atLeast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Предоставление права размещения нестационарных торговых объектов на земельных участках, находящихся в  муниципальной собственности или на земельных участках, государственная собственность на </w:t>
            </w:r>
            <w:r w:rsidRPr="00997312">
              <w:rPr>
                <w:sz w:val="16"/>
                <w:szCs w:val="16"/>
              </w:rPr>
              <w:lastRenderedPageBreak/>
              <w:t>которые не разграничена  на территории Осташковского городского округа</w:t>
            </w:r>
          </w:p>
        </w:tc>
        <w:tc>
          <w:tcPr>
            <w:tcW w:w="1569" w:type="dxa"/>
            <w:gridSpan w:val="2"/>
          </w:tcPr>
          <w:p w14:paraId="3EBE8F92" w14:textId="77777777" w:rsidR="00E30370" w:rsidRPr="00997312" w:rsidRDefault="00E30370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Отдел экономического развития, потребительского рынка и предпринимательства Администрации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2F96A869" w14:textId="77777777" w:rsidR="00E30370" w:rsidRPr="00997312" w:rsidRDefault="00E30370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1. Федеральный закон РФ от 06.10.2003 N 131-ФЗ «Об общих принципах организации местного самоуправления в Российской Федерации»;</w:t>
            </w:r>
          </w:p>
          <w:p w14:paraId="41C78BDA" w14:textId="77777777" w:rsidR="00E30370" w:rsidRPr="00997312" w:rsidRDefault="00E30370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color w:val="000000"/>
                <w:spacing w:val="-8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2. Устав </w:t>
            </w:r>
            <w:r w:rsidRPr="00997312">
              <w:rPr>
                <w:color w:val="000000"/>
                <w:spacing w:val="-8"/>
                <w:sz w:val="16"/>
                <w:szCs w:val="16"/>
              </w:rPr>
              <w:t>Осташковского городского округа;</w:t>
            </w:r>
          </w:p>
          <w:p w14:paraId="1F4CFD85" w14:textId="77777777" w:rsidR="00E30370" w:rsidRPr="00997312" w:rsidRDefault="00E30370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3.Постановление администрации МО «Городское поселение – </w:t>
            </w:r>
            <w:r w:rsidRPr="00997312">
              <w:rPr>
                <w:sz w:val="16"/>
                <w:szCs w:val="16"/>
              </w:rPr>
              <w:lastRenderedPageBreak/>
              <w:t>г.Осташков» от 23.03.2012 №119 «О размещении нестационарных торговых объектов на территории муниципального образования «Городское поселение – г. Осташков»</w:t>
            </w:r>
          </w:p>
          <w:p w14:paraId="67A68A31" w14:textId="77777777" w:rsidR="00E30370" w:rsidRPr="00997312" w:rsidRDefault="00E30370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(с изменениями).</w:t>
            </w:r>
          </w:p>
          <w:p w14:paraId="7B106073" w14:textId="77777777" w:rsidR="00E30370" w:rsidRPr="00997312" w:rsidRDefault="00E30370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4. Постановление администрации МО «Городское поселение – г.Осташков» от 23.12.2015 г. №627   Об утверждении временной формы договора на размещение объектов нестационарной торговли и временной методики расчета начальной ( минимальной) цены договора на размещение нестационарного торгового объекта на территории муниципального образования « Городское поселение –г. Осташков» ( с изменениями)</w:t>
            </w:r>
          </w:p>
        </w:tc>
        <w:tc>
          <w:tcPr>
            <w:tcW w:w="2222" w:type="dxa"/>
            <w:gridSpan w:val="4"/>
          </w:tcPr>
          <w:p w14:paraId="3E511623" w14:textId="77777777" w:rsidR="00E30370" w:rsidRPr="00997312" w:rsidRDefault="00E30370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lastRenderedPageBreak/>
              <w:t xml:space="preserve">Решение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№117, от 26.12.2019 г №230:</w:t>
            </w:r>
          </w:p>
          <w:p w14:paraId="47CB0805" w14:textId="77777777" w:rsidR="00E30370" w:rsidRPr="00997312" w:rsidRDefault="00E30370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bCs w:val="0"/>
                <w:sz w:val="16"/>
                <w:szCs w:val="16"/>
              </w:rPr>
              <w:t>- паспорт цветового решения фасада.</w:t>
            </w:r>
          </w:p>
        </w:tc>
        <w:tc>
          <w:tcPr>
            <w:tcW w:w="1470" w:type="dxa"/>
          </w:tcPr>
          <w:p w14:paraId="52FF7059" w14:textId="77777777" w:rsidR="00E30370" w:rsidRPr="00997312" w:rsidRDefault="00E30370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2C85D994" w14:textId="77777777" w:rsidR="00E30370" w:rsidRPr="00997312" w:rsidRDefault="00E30370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Осташковсокго</w:t>
            </w:r>
            <w:proofErr w:type="spellEnd"/>
            <w:r w:rsidRPr="00997312">
              <w:rPr>
                <w:b w:val="0"/>
                <w:sz w:val="16"/>
                <w:szCs w:val="16"/>
              </w:rPr>
              <w:t xml:space="preserve"> городского округа от 24</w:t>
            </w:r>
            <w:r w:rsidR="00890FD5" w:rsidRPr="00997312">
              <w:rPr>
                <w:b w:val="0"/>
                <w:sz w:val="16"/>
                <w:szCs w:val="16"/>
              </w:rPr>
              <w:t xml:space="preserve">сентября </w:t>
            </w:r>
            <w:r w:rsidRPr="00997312">
              <w:rPr>
                <w:b w:val="0"/>
                <w:sz w:val="16"/>
                <w:szCs w:val="16"/>
              </w:rPr>
              <w:t>2019 г. №1603</w:t>
            </w:r>
          </w:p>
        </w:tc>
        <w:tc>
          <w:tcPr>
            <w:tcW w:w="1842" w:type="dxa"/>
            <w:gridSpan w:val="3"/>
          </w:tcPr>
          <w:p w14:paraId="25F8D50A" w14:textId="77777777" w:rsidR="00E30370" w:rsidRPr="00997312" w:rsidRDefault="00E30370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 </w:t>
            </w:r>
            <w:r w:rsidRPr="00997312">
              <w:rPr>
                <w:b w:val="0"/>
                <w:sz w:val="16"/>
                <w:szCs w:val="16"/>
              </w:rPr>
              <w:t xml:space="preserve">размещено на сайте муниципального образования Осташковский городской </w:t>
            </w:r>
            <w:proofErr w:type="gramStart"/>
            <w:r w:rsidRPr="00997312">
              <w:rPr>
                <w:b w:val="0"/>
                <w:sz w:val="16"/>
                <w:szCs w:val="16"/>
              </w:rPr>
              <w:t>округ  в</w:t>
            </w:r>
            <w:proofErr w:type="gramEnd"/>
            <w:r w:rsidRPr="00997312">
              <w:rPr>
                <w:b w:val="0"/>
                <w:sz w:val="16"/>
                <w:szCs w:val="16"/>
              </w:rPr>
              <w:t xml:space="preserve"> разделе                            « </w:t>
            </w:r>
            <w:r w:rsidR="00890FD5" w:rsidRPr="00997312">
              <w:rPr>
                <w:b w:val="0"/>
                <w:sz w:val="16"/>
                <w:szCs w:val="16"/>
              </w:rPr>
              <w:t>Документы</w:t>
            </w:r>
            <w:r w:rsidRPr="00997312">
              <w:rPr>
                <w:b w:val="0"/>
                <w:sz w:val="16"/>
                <w:szCs w:val="16"/>
              </w:rPr>
              <w:t xml:space="preserve">» </w:t>
            </w:r>
            <w:r w:rsidR="00890FD5" w:rsidRPr="00997312">
              <w:rPr>
                <w:b w:val="0"/>
                <w:sz w:val="16"/>
                <w:szCs w:val="16"/>
              </w:rPr>
              <w:t>http://осташковский-район.рф/documents/search.html?srch_text=&amp;srch_number=1603&amp;srch_d</w:t>
            </w:r>
            <w:r w:rsidR="00890FD5" w:rsidRPr="00997312">
              <w:rPr>
                <w:b w:val="0"/>
                <w:sz w:val="16"/>
                <w:szCs w:val="16"/>
              </w:rPr>
              <w:lastRenderedPageBreak/>
              <w:t>ates=&amp;srch_category=0</w:t>
            </w:r>
          </w:p>
        </w:tc>
        <w:tc>
          <w:tcPr>
            <w:tcW w:w="1695" w:type="dxa"/>
            <w:gridSpan w:val="2"/>
          </w:tcPr>
          <w:p w14:paraId="5611A50B" w14:textId="77777777" w:rsidR="00E30370" w:rsidRPr="00997312" w:rsidRDefault="00E30370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46" w:type="dxa"/>
            <w:gridSpan w:val="2"/>
          </w:tcPr>
          <w:p w14:paraId="7DF56A9D" w14:textId="77777777" w:rsidR="00E30370" w:rsidRPr="00997312" w:rsidRDefault="00E30370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1CC6EAB4" w14:textId="77777777" w:rsidTr="00173578">
        <w:trPr>
          <w:gridAfter w:val="1"/>
          <w:wAfter w:w="30" w:type="dxa"/>
          <w:trHeight w:val="5"/>
        </w:trPr>
        <w:tc>
          <w:tcPr>
            <w:tcW w:w="536" w:type="dxa"/>
          </w:tcPr>
          <w:p w14:paraId="0CADCE0D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41.</w:t>
            </w:r>
          </w:p>
        </w:tc>
        <w:tc>
          <w:tcPr>
            <w:tcW w:w="1713" w:type="dxa"/>
          </w:tcPr>
          <w:p w14:paraId="02C67ED3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e"/>
                <w:color w:val="000000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Выдача разрешений               (согласований) на организацию ярмарок</w:t>
            </w:r>
          </w:p>
        </w:tc>
        <w:tc>
          <w:tcPr>
            <w:tcW w:w="1569" w:type="dxa"/>
            <w:gridSpan w:val="2"/>
          </w:tcPr>
          <w:p w14:paraId="13FC1DAD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</w:tcPr>
          <w:p w14:paraId="4A0B3218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1.</w:t>
            </w:r>
            <w:hyperlink r:id="rId42" w:history="1">
              <w:r w:rsidRPr="00997312">
                <w:rPr>
                  <w:rStyle w:val="ab"/>
                  <w:rFonts w:cs="Times New Roman CYR"/>
                  <w:b w:val="0"/>
                  <w:color w:val="auto"/>
                  <w:sz w:val="16"/>
                  <w:szCs w:val="16"/>
                </w:rPr>
                <w:t>Федеральный закон</w:t>
              </w:r>
            </w:hyperlink>
            <w:r w:rsidRPr="00997312">
              <w:rPr>
                <w:b w:val="0"/>
                <w:sz w:val="16"/>
                <w:szCs w:val="16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</w:p>
          <w:p w14:paraId="2A8D8EB3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2. </w:t>
            </w:r>
            <w:hyperlink r:id="rId43" w:history="1">
              <w:r w:rsidRPr="00997312">
                <w:rPr>
                  <w:rStyle w:val="ab"/>
                  <w:rFonts w:cs="Times New Roman CYR"/>
                  <w:b w:val="0"/>
                  <w:color w:val="auto"/>
                  <w:sz w:val="16"/>
                  <w:szCs w:val="16"/>
                </w:rPr>
                <w:t>Федеральный закон</w:t>
              </w:r>
            </w:hyperlink>
            <w:r w:rsidRPr="00997312">
              <w:rPr>
                <w:b w:val="0"/>
                <w:sz w:val="16"/>
                <w:szCs w:val="16"/>
              </w:rPr>
              <w:t xml:space="preserve"> от 28.12.2009 N 381-ФЗ "Об основах государственного регулирования торговой деятельности в Российской Федерации", </w:t>
            </w:r>
          </w:p>
          <w:p w14:paraId="13A8238D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3.</w:t>
            </w: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 xml:space="preserve"> </w:t>
            </w:r>
            <w:r w:rsidRPr="00997312">
              <w:rPr>
                <w:b w:val="0"/>
                <w:color w:val="22272F"/>
                <w:sz w:val="16"/>
                <w:szCs w:val="16"/>
                <w:shd w:val="clear" w:color="auto" w:fill="FFFFFF"/>
              </w:rPr>
              <w:t>Постановление Правительства Тверской области </w:t>
            </w:r>
            <w:r w:rsidRPr="00997312">
              <w:rPr>
                <w:b w:val="0"/>
                <w:color w:val="22272F"/>
                <w:sz w:val="16"/>
                <w:szCs w:val="16"/>
              </w:rPr>
              <w:br/>
            </w:r>
            <w:r w:rsidRPr="00997312">
              <w:rPr>
                <w:b w:val="0"/>
                <w:color w:val="22272F"/>
                <w:sz w:val="16"/>
                <w:szCs w:val="16"/>
                <w:shd w:val="clear" w:color="auto" w:fill="FFFFFF"/>
              </w:rPr>
              <w:t>от 1 октября 2013 г. N 464-пп  "О Порядке организации ярмарок и продажи товаров (выполнения  работ, оказания услуг) на них на территории Тверской области"</w:t>
            </w:r>
          </w:p>
        </w:tc>
        <w:tc>
          <w:tcPr>
            <w:tcW w:w="2207" w:type="dxa"/>
            <w:gridSpan w:val="3"/>
          </w:tcPr>
          <w:p w14:paraId="34688661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16"/>
                <w:szCs w:val="16"/>
              </w:rPr>
            </w:pPr>
            <w:r w:rsidRPr="00997312">
              <w:rPr>
                <w:bCs/>
                <w:sz w:val="16"/>
                <w:szCs w:val="16"/>
              </w:rPr>
              <w:t xml:space="preserve">Решение </w:t>
            </w:r>
            <w:proofErr w:type="spellStart"/>
            <w:r w:rsidRPr="00997312">
              <w:rPr>
                <w:bCs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Cs/>
                <w:sz w:val="16"/>
                <w:szCs w:val="16"/>
              </w:rPr>
              <w:t xml:space="preserve"> городской Думы от 25.04.2018 г. №117</w:t>
            </w:r>
            <w:r w:rsidR="00890FD5" w:rsidRPr="00997312">
              <w:rPr>
                <w:bCs/>
                <w:sz w:val="16"/>
                <w:szCs w:val="16"/>
              </w:rPr>
              <w:t>, от 26.12.2019 г №230:</w:t>
            </w:r>
            <w:r w:rsidR="003E37D1" w:rsidRPr="00997312">
              <w:rPr>
                <w:bCs/>
                <w:sz w:val="16"/>
                <w:szCs w:val="16"/>
              </w:rPr>
              <w:t xml:space="preserve">     </w:t>
            </w:r>
          </w:p>
          <w:p w14:paraId="28F80CE2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bCs w:val="0"/>
                <w:sz w:val="16"/>
                <w:szCs w:val="16"/>
              </w:rPr>
              <w:t xml:space="preserve">- </w:t>
            </w:r>
            <w:r w:rsidR="00890FD5" w:rsidRPr="00997312">
              <w:rPr>
                <w:b w:val="0"/>
                <w:sz w:val="16"/>
                <w:szCs w:val="16"/>
              </w:rPr>
              <w:t>выдача правоустанавливающих документов на земельный участок, право на который не зарегистрировано в Едином государственном реестре прав на недвижимое имущество и сделок с ним (договор аренды)</w:t>
            </w:r>
          </w:p>
        </w:tc>
        <w:tc>
          <w:tcPr>
            <w:tcW w:w="1485" w:type="dxa"/>
            <w:gridSpan w:val="2"/>
          </w:tcPr>
          <w:p w14:paraId="4F13052E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27BA8FB4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Осташко</w:t>
            </w:r>
            <w:r w:rsidR="00173578" w:rsidRPr="00997312">
              <w:rPr>
                <w:b w:val="0"/>
                <w:sz w:val="16"/>
                <w:szCs w:val="16"/>
              </w:rPr>
              <w:t>воского</w:t>
            </w:r>
            <w:proofErr w:type="spellEnd"/>
            <w:r w:rsidR="00173578" w:rsidRPr="00997312">
              <w:rPr>
                <w:b w:val="0"/>
                <w:sz w:val="16"/>
                <w:szCs w:val="16"/>
              </w:rPr>
              <w:t xml:space="preserve"> городского округа от 2 ноября </w:t>
            </w:r>
            <w:r w:rsidRPr="00997312">
              <w:rPr>
                <w:b w:val="0"/>
                <w:sz w:val="16"/>
                <w:szCs w:val="16"/>
              </w:rPr>
              <w:t>.2018 г. №1964</w:t>
            </w:r>
          </w:p>
        </w:tc>
        <w:tc>
          <w:tcPr>
            <w:tcW w:w="1836" w:type="dxa"/>
            <w:gridSpan w:val="2"/>
          </w:tcPr>
          <w:p w14:paraId="3B27A5A3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опубликовано на официальном </w:t>
            </w:r>
            <w:proofErr w:type="gramStart"/>
            <w:r w:rsidRPr="00997312">
              <w:rPr>
                <w:b w:val="0"/>
                <w:sz w:val="16"/>
                <w:szCs w:val="16"/>
              </w:rPr>
              <w:t>сайте  муниципального</w:t>
            </w:r>
            <w:proofErr w:type="gramEnd"/>
            <w:r w:rsidRPr="00997312">
              <w:rPr>
                <w:b w:val="0"/>
                <w:sz w:val="16"/>
                <w:szCs w:val="16"/>
              </w:rPr>
              <w:t xml:space="preserve"> образования Осташковский городской округ  в разделе «Муниципальные услуги»                          http://осташковский-район.рф/uslugi/157.html</w:t>
            </w:r>
          </w:p>
        </w:tc>
        <w:tc>
          <w:tcPr>
            <w:tcW w:w="1701" w:type="dxa"/>
            <w:gridSpan w:val="3"/>
          </w:tcPr>
          <w:p w14:paraId="7B0A2F5C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</w:tc>
        <w:tc>
          <w:tcPr>
            <w:tcW w:w="1146" w:type="dxa"/>
            <w:gridSpan w:val="2"/>
          </w:tcPr>
          <w:p w14:paraId="50C7D1C2" w14:textId="77777777" w:rsidR="00D67747" w:rsidRPr="00997312" w:rsidRDefault="00173578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в административный регламент постановлением Администрации Осташковского городского округа от 02.12.2019 г. №1923 внесены изменения</w:t>
            </w:r>
          </w:p>
        </w:tc>
      </w:tr>
      <w:tr w:rsidR="00D67747" w:rsidRPr="00997312" w14:paraId="64A4F11A" w14:textId="77777777" w:rsidTr="00A67927">
        <w:trPr>
          <w:gridAfter w:val="1"/>
          <w:wAfter w:w="30" w:type="dxa"/>
          <w:trHeight w:val="5"/>
        </w:trPr>
        <w:tc>
          <w:tcPr>
            <w:tcW w:w="15996" w:type="dxa"/>
            <w:gridSpan w:val="20"/>
          </w:tcPr>
          <w:p w14:paraId="1626AC19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муниципальные услуги в сфере туризма и молодежной политики</w:t>
            </w:r>
          </w:p>
        </w:tc>
      </w:tr>
      <w:tr w:rsidR="00D67747" w:rsidRPr="00997312" w14:paraId="68F4BA57" w14:textId="77777777" w:rsidTr="00173578">
        <w:trPr>
          <w:trHeight w:val="5"/>
        </w:trPr>
        <w:tc>
          <w:tcPr>
            <w:tcW w:w="536" w:type="dxa"/>
          </w:tcPr>
          <w:p w14:paraId="57484B31" w14:textId="18217212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4</w:t>
            </w:r>
            <w:r w:rsidR="00B2057D" w:rsidRPr="00997312">
              <w:rPr>
                <w:b w:val="0"/>
                <w:sz w:val="16"/>
                <w:szCs w:val="16"/>
              </w:rPr>
              <w:t>2</w:t>
            </w:r>
            <w:r w:rsidRPr="00997312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713" w:type="dxa"/>
          </w:tcPr>
          <w:p w14:paraId="0B796E19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bCs w:val="0"/>
                <w:sz w:val="16"/>
                <w:szCs w:val="16"/>
              </w:rPr>
            </w:pPr>
            <w:r w:rsidRPr="00997312">
              <w:rPr>
                <w:b w:val="0"/>
                <w:bCs w:val="0"/>
                <w:sz w:val="16"/>
                <w:szCs w:val="16"/>
              </w:rPr>
              <w:t xml:space="preserve">Выдача волонтерских </w:t>
            </w:r>
            <w:r w:rsidRPr="00997312">
              <w:rPr>
                <w:b w:val="0"/>
                <w:bCs w:val="0"/>
                <w:sz w:val="16"/>
                <w:szCs w:val="16"/>
              </w:rPr>
              <w:lastRenderedPageBreak/>
              <w:t>книжек</w:t>
            </w:r>
          </w:p>
        </w:tc>
        <w:tc>
          <w:tcPr>
            <w:tcW w:w="1569" w:type="dxa"/>
            <w:gridSpan w:val="2"/>
          </w:tcPr>
          <w:p w14:paraId="4C8159A6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 xml:space="preserve">Отдел спорта и </w:t>
            </w:r>
            <w:r w:rsidRPr="00997312">
              <w:rPr>
                <w:sz w:val="16"/>
                <w:szCs w:val="16"/>
              </w:rPr>
              <w:lastRenderedPageBreak/>
              <w:t>молодежной политики Администрации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1959015C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1.</w:t>
            </w:r>
            <w:hyperlink r:id="rId44" w:history="1">
              <w:r w:rsidRPr="00997312">
                <w:rPr>
                  <w:rStyle w:val="ab"/>
                  <w:rFonts w:cs="Times New Roman CYR"/>
                  <w:b w:val="0"/>
                  <w:color w:val="auto"/>
                  <w:sz w:val="16"/>
                  <w:szCs w:val="16"/>
                </w:rPr>
                <w:t>Федеральный закон</w:t>
              </w:r>
            </w:hyperlink>
            <w:r w:rsidRPr="00997312">
              <w:rPr>
                <w:b w:val="0"/>
                <w:sz w:val="16"/>
                <w:szCs w:val="16"/>
              </w:rPr>
              <w:t xml:space="preserve"> от </w:t>
            </w:r>
            <w:r w:rsidRPr="00997312">
              <w:rPr>
                <w:b w:val="0"/>
                <w:sz w:val="16"/>
                <w:szCs w:val="16"/>
              </w:rPr>
              <w:lastRenderedPageBreak/>
              <w:t>06.10.2003 N 131-ФЗ «Об общих принципах организации местного самоуправления в Российской Федерации»,</w:t>
            </w:r>
          </w:p>
          <w:p w14:paraId="0695E7EA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  <w:shd w:val="clear" w:color="auto" w:fill="FFFFFF"/>
              </w:rPr>
            </w:pPr>
            <w:r w:rsidRPr="00997312">
              <w:rPr>
                <w:b w:val="0"/>
                <w:sz w:val="16"/>
                <w:szCs w:val="16"/>
              </w:rPr>
              <w:t>2.</w:t>
            </w:r>
            <w:r w:rsidRPr="0099731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97312">
              <w:rPr>
                <w:b w:val="0"/>
                <w:sz w:val="16"/>
                <w:szCs w:val="16"/>
              </w:rPr>
              <w:t>Приказ Комитета по делам молодежи Тверской области от 28.10.2015 № 187</w:t>
            </w:r>
            <w:r w:rsidRPr="00997312">
              <w:rPr>
                <w:b w:val="0"/>
                <w:sz w:val="16"/>
                <w:szCs w:val="16"/>
                <w:shd w:val="clear" w:color="auto" w:fill="FFFFFF"/>
              </w:rPr>
              <w:t> «О порядке выдачи личных книжек волонтера в Тверской области».</w:t>
            </w:r>
          </w:p>
          <w:p w14:paraId="3FEEA60B" w14:textId="77777777" w:rsidR="00D67747" w:rsidRPr="00997312" w:rsidRDefault="00D67747" w:rsidP="00997312">
            <w:pPr>
              <w:pStyle w:val="21"/>
              <w:jc w:val="both"/>
              <w:rPr>
                <w:b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3.Уставом Осташковского городского округа.</w:t>
            </w:r>
          </w:p>
        </w:tc>
        <w:tc>
          <w:tcPr>
            <w:tcW w:w="2222" w:type="dxa"/>
            <w:gridSpan w:val="4"/>
          </w:tcPr>
          <w:p w14:paraId="4164CA04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70" w:type="dxa"/>
          </w:tcPr>
          <w:p w14:paraId="52A6C302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62940F79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Постановление </w:t>
            </w:r>
            <w:r w:rsidRPr="00997312">
              <w:rPr>
                <w:b w:val="0"/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Осташковоского</w:t>
            </w:r>
            <w:proofErr w:type="spellEnd"/>
            <w:r w:rsidRPr="00997312">
              <w:rPr>
                <w:b w:val="0"/>
                <w:sz w:val="16"/>
                <w:szCs w:val="16"/>
              </w:rPr>
              <w:t xml:space="preserve"> городского округа от </w:t>
            </w:r>
            <w:r w:rsidR="00D64DA0" w:rsidRPr="00997312">
              <w:rPr>
                <w:b w:val="0"/>
                <w:sz w:val="16"/>
                <w:szCs w:val="16"/>
              </w:rPr>
              <w:t xml:space="preserve">    </w:t>
            </w:r>
            <w:r w:rsidRPr="00997312">
              <w:rPr>
                <w:b w:val="0"/>
                <w:sz w:val="16"/>
                <w:szCs w:val="16"/>
              </w:rPr>
              <w:t>13.12.2018 г. №208</w:t>
            </w:r>
            <w:r w:rsidR="004C6304" w:rsidRPr="00997312">
              <w:rPr>
                <w:b w:val="0"/>
                <w:sz w:val="16"/>
                <w:szCs w:val="16"/>
              </w:rPr>
              <w:t>1</w:t>
            </w:r>
            <w:r w:rsidRPr="00997312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3"/>
          </w:tcPr>
          <w:p w14:paraId="65227670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 xml:space="preserve"> </w:t>
            </w:r>
            <w:r w:rsidRPr="00997312">
              <w:rPr>
                <w:b w:val="0"/>
                <w:sz w:val="16"/>
                <w:szCs w:val="16"/>
              </w:rPr>
              <w:t xml:space="preserve">опубликовано на </w:t>
            </w:r>
            <w:r w:rsidRPr="00997312">
              <w:rPr>
                <w:b w:val="0"/>
                <w:sz w:val="16"/>
                <w:szCs w:val="16"/>
              </w:rPr>
              <w:lastRenderedPageBreak/>
              <w:t xml:space="preserve">официальном </w:t>
            </w:r>
            <w:proofErr w:type="gramStart"/>
            <w:r w:rsidRPr="00997312">
              <w:rPr>
                <w:b w:val="0"/>
                <w:sz w:val="16"/>
                <w:szCs w:val="16"/>
              </w:rPr>
              <w:t>сайте  муниципального</w:t>
            </w:r>
            <w:proofErr w:type="gramEnd"/>
            <w:r w:rsidRPr="00997312">
              <w:rPr>
                <w:b w:val="0"/>
                <w:sz w:val="16"/>
                <w:szCs w:val="16"/>
              </w:rPr>
              <w:t xml:space="preserve"> образования Осташковский городской округ http://осташковский-район.рф/uslugi/1</w:t>
            </w:r>
            <w:r w:rsidR="004C6304" w:rsidRPr="00997312">
              <w:rPr>
                <w:b w:val="0"/>
                <w:sz w:val="16"/>
                <w:szCs w:val="16"/>
              </w:rPr>
              <w:t>69</w:t>
            </w:r>
            <w:r w:rsidRPr="00997312">
              <w:rPr>
                <w:b w:val="0"/>
                <w:sz w:val="16"/>
                <w:szCs w:val="16"/>
              </w:rPr>
              <w:t>.html</w:t>
            </w:r>
          </w:p>
        </w:tc>
        <w:tc>
          <w:tcPr>
            <w:tcW w:w="1695" w:type="dxa"/>
            <w:gridSpan w:val="2"/>
          </w:tcPr>
          <w:p w14:paraId="76268C96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76" w:type="dxa"/>
            <w:gridSpan w:val="3"/>
          </w:tcPr>
          <w:p w14:paraId="3FEC57E5" w14:textId="77777777" w:rsidR="00D67747" w:rsidRPr="00997312" w:rsidRDefault="004C6304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в </w:t>
            </w:r>
            <w:r w:rsidRPr="00997312">
              <w:rPr>
                <w:b w:val="0"/>
                <w:sz w:val="16"/>
                <w:szCs w:val="16"/>
              </w:rPr>
              <w:lastRenderedPageBreak/>
              <w:t>административный регламент постановлением Администрации Осташковского городского округа от 31.12.2019 г. №2131 внесены изменения</w:t>
            </w:r>
          </w:p>
        </w:tc>
      </w:tr>
      <w:tr w:rsidR="00D67747" w:rsidRPr="00997312" w14:paraId="29476A37" w14:textId="77777777" w:rsidTr="00A67927">
        <w:trPr>
          <w:gridAfter w:val="1"/>
          <w:wAfter w:w="30" w:type="dxa"/>
          <w:trHeight w:val="5"/>
        </w:trPr>
        <w:tc>
          <w:tcPr>
            <w:tcW w:w="15996" w:type="dxa"/>
            <w:gridSpan w:val="20"/>
          </w:tcPr>
          <w:p w14:paraId="0F9D86C2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Cs w:val="0"/>
                <w:sz w:val="16"/>
                <w:szCs w:val="16"/>
              </w:rPr>
              <w:lastRenderedPageBreak/>
              <w:t>муниципальные услуги в сфере культуры</w:t>
            </w:r>
          </w:p>
        </w:tc>
      </w:tr>
      <w:tr w:rsidR="00D67747" w:rsidRPr="00997312" w14:paraId="4DE305CC" w14:textId="77777777" w:rsidTr="00A67927">
        <w:trPr>
          <w:trHeight w:val="5"/>
        </w:trPr>
        <w:tc>
          <w:tcPr>
            <w:tcW w:w="536" w:type="dxa"/>
          </w:tcPr>
          <w:p w14:paraId="33C27A20" w14:textId="3F39984C" w:rsidR="00D67747" w:rsidRPr="00997312" w:rsidRDefault="00B2057D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43.</w:t>
            </w:r>
          </w:p>
        </w:tc>
        <w:tc>
          <w:tcPr>
            <w:tcW w:w="1713" w:type="dxa"/>
          </w:tcPr>
          <w:p w14:paraId="46D3F5AA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bCs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569" w:type="dxa"/>
            <w:gridSpan w:val="2"/>
          </w:tcPr>
          <w:p w14:paraId="4C846501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Отдел культуры Администрации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0E23C6EF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 Федеральный закон РФ от 06.10.2003 N 131-ФЗ «Об общих принципах организации местного самоуправления в Российской Федерации»</w:t>
            </w:r>
          </w:p>
          <w:p w14:paraId="0D938410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color w:val="000000"/>
                <w:spacing w:val="-8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2.Устав </w:t>
            </w:r>
            <w:r w:rsidRPr="00997312">
              <w:rPr>
                <w:color w:val="000000"/>
                <w:spacing w:val="-8"/>
                <w:sz w:val="16"/>
                <w:szCs w:val="16"/>
              </w:rPr>
              <w:t>Осташковского городского округа</w:t>
            </w:r>
          </w:p>
          <w:p w14:paraId="6F3E06FE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left="20" w:firstLine="0"/>
              <w:textAlignment w:val="baseline"/>
              <w:rPr>
                <w:color w:val="000000"/>
                <w:spacing w:val="-8"/>
                <w:sz w:val="16"/>
                <w:szCs w:val="16"/>
              </w:rPr>
            </w:pPr>
            <w:r w:rsidRPr="00997312">
              <w:rPr>
                <w:color w:val="000000"/>
                <w:spacing w:val="-8"/>
                <w:sz w:val="16"/>
                <w:szCs w:val="16"/>
              </w:rPr>
              <w:t xml:space="preserve">3. Решение </w:t>
            </w:r>
            <w:proofErr w:type="spellStart"/>
            <w:r w:rsidRPr="00997312">
              <w:rPr>
                <w:color w:val="000000"/>
                <w:spacing w:val="-8"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color w:val="000000"/>
                <w:spacing w:val="-8"/>
                <w:sz w:val="16"/>
                <w:szCs w:val="16"/>
              </w:rPr>
              <w:t xml:space="preserve"> городской Думы от 15.12.2017 г. №67 « Об утверждении Положения об отделе культуры администрации Осташковского городского округа»;</w:t>
            </w:r>
          </w:p>
          <w:p w14:paraId="399F2C6B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left="20" w:firstLine="0"/>
              <w:textAlignment w:val="baseline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pacing w:val="-8"/>
                <w:sz w:val="16"/>
                <w:szCs w:val="16"/>
              </w:rPr>
              <w:t xml:space="preserve">4. </w:t>
            </w:r>
            <w:r w:rsidRPr="00997312">
              <w:rPr>
                <w:color w:val="000000"/>
                <w:sz w:val="16"/>
                <w:szCs w:val="16"/>
              </w:rPr>
              <w:t>Распоряжение Правительства РФ от 17.12.2009 г.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учреждениями»;</w:t>
            </w:r>
          </w:p>
          <w:p w14:paraId="2A77DF50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left="20" w:firstLine="0"/>
              <w:textAlignment w:val="baseline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997312">
              <w:rPr>
                <w:color w:val="000000"/>
                <w:sz w:val="16"/>
                <w:szCs w:val="16"/>
              </w:rPr>
              <w:t>5.</w:t>
            </w:r>
            <w:r w:rsidRPr="00997312">
              <w:rPr>
                <w:color w:val="000000"/>
                <w:spacing w:val="-8"/>
                <w:sz w:val="16"/>
                <w:szCs w:val="16"/>
              </w:rPr>
              <w:t xml:space="preserve">Распоряжение Правительства РФ от 25.04.2011 г. № 729 «О </w:t>
            </w:r>
            <w:r w:rsidRPr="00997312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</w:t>
            </w:r>
          </w:p>
          <w:p w14:paraId="53BEBCC1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left="20" w:firstLine="0"/>
              <w:textAlignment w:val="baseline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997312">
              <w:rPr>
                <w:color w:val="000000"/>
                <w:sz w:val="16"/>
                <w:szCs w:val="16"/>
                <w:shd w:val="clear" w:color="auto" w:fill="FFFFFF"/>
              </w:rPr>
              <w:t>6. Постановление Правительства Тверской области от 29.10.2013 г. №533–</w:t>
            </w:r>
            <w:proofErr w:type="spellStart"/>
            <w:r w:rsidRPr="00997312">
              <w:rPr>
                <w:color w:val="000000"/>
                <w:sz w:val="16"/>
                <w:szCs w:val="16"/>
                <w:shd w:val="clear" w:color="auto" w:fill="FFFFFF"/>
              </w:rPr>
              <w:t>пп</w:t>
            </w:r>
            <w:proofErr w:type="spellEnd"/>
            <w:r w:rsidRPr="00997312">
              <w:rPr>
                <w:color w:val="000000"/>
                <w:sz w:val="16"/>
                <w:szCs w:val="16"/>
                <w:shd w:val="clear" w:color="auto" w:fill="FFFFFF"/>
              </w:rPr>
              <w:t xml:space="preserve"> «Об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задание/(заказ), выполняемое (выполняемый) за счет средств бюджетов муниципальных образований Тверской области и которые подлежат представлению в электронной форме и включению в реестры государственных или муниципальных услуг»,</w:t>
            </w:r>
          </w:p>
          <w:p w14:paraId="575C16E5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left="20" w:firstLine="0"/>
              <w:textAlignment w:val="baseline"/>
              <w:rPr>
                <w:b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  <w:shd w:val="clear" w:color="auto" w:fill="FFFFFF"/>
              </w:rPr>
              <w:t>7.</w:t>
            </w:r>
            <w:r w:rsidRPr="00997312">
              <w:rPr>
                <w:sz w:val="16"/>
                <w:szCs w:val="16"/>
              </w:rPr>
              <w:t xml:space="preserve">Устав Осташковского городского округа. </w:t>
            </w:r>
          </w:p>
        </w:tc>
        <w:tc>
          <w:tcPr>
            <w:tcW w:w="2222" w:type="dxa"/>
            <w:gridSpan w:val="4"/>
          </w:tcPr>
          <w:p w14:paraId="02E746C8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70" w:type="dxa"/>
          </w:tcPr>
          <w:p w14:paraId="7D93163B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0EC8E2C1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постановление  Администрации Осташковского городского округа от 06.12.2018 №2050 </w:t>
            </w:r>
          </w:p>
        </w:tc>
        <w:tc>
          <w:tcPr>
            <w:tcW w:w="1842" w:type="dxa"/>
            <w:gridSpan w:val="3"/>
          </w:tcPr>
          <w:p w14:paraId="4BAFC055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 на официальном сайте муниципального образования Осташковский городской </w:t>
            </w:r>
            <w:proofErr w:type="gramStart"/>
            <w:r w:rsidRPr="00997312">
              <w:rPr>
                <w:b w:val="0"/>
                <w:sz w:val="16"/>
                <w:szCs w:val="16"/>
              </w:rPr>
              <w:t>округ  в</w:t>
            </w:r>
            <w:proofErr w:type="gramEnd"/>
            <w:r w:rsidRPr="00997312">
              <w:rPr>
                <w:b w:val="0"/>
                <w:sz w:val="16"/>
                <w:szCs w:val="16"/>
              </w:rPr>
              <w:t xml:space="preserve"> разделе              «Муниципальные услуги »  http://осташковский-район.рф/uslugi/162.html</w:t>
            </w:r>
          </w:p>
        </w:tc>
        <w:tc>
          <w:tcPr>
            <w:tcW w:w="1837" w:type="dxa"/>
            <w:gridSpan w:val="3"/>
          </w:tcPr>
          <w:p w14:paraId="30725BE4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</w:tc>
        <w:tc>
          <w:tcPr>
            <w:tcW w:w="1034" w:type="dxa"/>
            <w:gridSpan w:val="2"/>
          </w:tcPr>
          <w:p w14:paraId="2E3BF998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371DF8D8" w14:textId="77777777" w:rsidTr="00A67927">
        <w:trPr>
          <w:trHeight w:val="5"/>
        </w:trPr>
        <w:tc>
          <w:tcPr>
            <w:tcW w:w="536" w:type="dxa"/>
          </w:tcPr>
          <w:p w14:paraId="19624B30" w14:textId="2D63F72E" w:rsidR="00D67747" w:rsidRPr="00997312" w:rsidRDefault="00B2057D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44.</w:t>
            </w:r>
          </w:p>
        </w:tc>
        <w:tc>
          <w:tcPr>
            <w:tcW w:w="1713" w:type="dxa"/>
          </w:tcPr>
          <w:p w14:paraId="6AEB2F60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Cs w:val="0"/>
                <w:sz w:val="16"/>
                <w:szCs w:val="16"/>
              </w:rPr>
            </w:pPr>
            <w:r w:rsidRPr="00997312">
              <w:rPr>
                <w:rStyle w:val="ae"/>
                <w:color w:val="000000"/>
                <w:sz w:val="16"/>
                <w:szCs w:val="16"/>
              </w:rPr>
              <w:t xml:space="preserve">Согласование проведения внеплановых </w:t>
            </w:r>
            <w:r w:rsidRPr="00997312">
              <w:rPr>
                <w:rStyle w:val="ae"/>
                <w:color w:val="000000"/>
                <w:sz w:val="16"/>
                <w:szCs w:val="16"/>
              </w:rPr>
              <w:lastRenderedPageBreak/>
              <w:t>культурно-массовых мероприятий на территории Осташковского городского округа</w:t>
            </w:r>
          </w:p>
        </w:tc>
        <w:tc>
          <w:tcPr>
            <w:tcW w:w="1569" w:type="dxa"/>
            <w:gridSpan w:val="2"/>
          </w:tcPr>
          <w:p w14:paraId="5B8565E4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 xml:space="preserve">Отдел культуры Администрации Осташковского </w:t>
            </w:r>
            <w:r w:rsidRPr="00997312">
              <w:rPr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2102" w:type="dxa"/>
            <w:gridSpan w:val="2"/>
          </w:tcPr>
          <w:p w14:paraId="27A2CAF3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 xml:space="preserve">1 Федеральный закон РФ от 06.10.2003 N 131-ФЗ «Об общих принципах </w:t>
            </w:r>
            <w:r w:rsidRPr="00997312">
              <w:rPr>
                <w:sz w:val="16"/>
                <w:szCs w:val="16"/>
              </w:rPr>
              <w:lastRenderedPageBreak/>
              <w:t>организации местного самоуправления в Российской Федерации»;</w:t>
            </w:r>
          </w:p>
          <w:p w14:paraId="2B508E11" w14:textId="77777777" w:rsidR="00D67747" w:rsidRPr="00997312" w:rsidRDefault="00D67747" w:rsidP="00997312">
            <w:pPr>
              <w:pStyle w:val="Style4"/>
              <w:widowControl/>
              <w:numPr>
                <w:ilvl w:val="0"/>
                <w:numId w:val="31"/>
              </w:numPr>
              <w:overflowPunct w:val="0"/>
              <w:spacing w:line="0" w:lineRule="atLeast"/>
              <w:ind w:left="20" w:firstLine="0"/>
              <w:textAlignment w:val="baseline"/>
              <w:rPr>
                <w:color w:val="000000"/>
                <w:spacing w:val="-8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Устав </w:t>
            </w:r>
            <w:r w:rsidRPr="00997312">
              <w:rPr>
                <w:color w:val="000000"/>
                <w:spacing w:val="-8"/>
                <w:sz w:val="16"/>
                <w:szCs w:val="16"/>
              </w:rPr>
              <w:t>Осташковского городского округа;</w:t>
            </w:r>
          </w:p>
          <w:p w14:paraId="4C66E815" w14:textId="77777777" w:rsidR="00D67747" w:rsidRPr="00997312" w:rsidRDefault="00D67747" w:rsidP="00997312">
            <w:pPr>
              <w:pStyle w:val="Style4"/>
              <w:widowControl/>
              <w:numPr>
                <w:ilvl w:val="0"/>
                <w:numId w:val="31"/>
              </w:numPr>
              <w:overflowPunct w:val="0"/>
              <w:spacing w:line="0" w:lineRule="atLeast"/>
              <w:ind w:left="20" w:firstLine="0"/>
              <w:textAlignment w:val="baseline"/>
              <w:rPr>
                <w:color w:val="000000"/>
                <w:spacing w:val="-8"/>
                <w:sz w:val="16"/>
                <w:szCs w:val="16"/>
              </w:rPr>
            </w:pPr>
            <w:r w:rsidRPr="00997312">
              <w:rPr>
                <w:color w:val="000000"/>
                <w:spacing w:val="-8"/>
                <w:sz w:val="16"/>
                <w:szCs w:val="16"/>
              </w:rPr>
              <w:t xml:space="preserve">Решение </w:t>
            </w:r>
            <w:proofErr w:type="spellStart"/>
            <w:r w:rsidRPr="00997312">
              <w:rPr>
                <w:color w:val="000000"/>
                <w:spacing w:val="-8"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color w:val="000000"/>
                <w:spacing w:val="-8"/>
                <w:sz w:val="16"/>
                <w:szCs w:val="16"/>
              </w:rPr>
              <w:t xml:space="preserve"> городской Думы от 15.12.2017 г. №67 « Об утверждении Положения об отделе культуры администрации Осташковского городского округа»;</w:t>
            </w:r>
          </w:p>
          <w:p w14:paraId="22E25987" w14:textId="77777777" w:rsidR="00D67747" w:rsidRPr="00997312" w:rsidRDefault="00D67747" w:rsidP="00997312">
            <w:pPr>
              <w:pStyle w:val="Style4"/>
              <w:widowControl/>
              <w:numPr>
                <w:ilvl w:val="0"/>
                <w:numId w:val="31"/>
              </w:numPr>
              <w:overflowPunct w:val="0"/>
              <w:spacing w:line="0" w:lineRule="atLeast"/>
              <w:ind w:left="20" w:firstLine="0"/>
              <w:textAlignment w:val="baseline"/>
              <w:rPr>
                <w:color w:val="000000"/>
                <w:spacing w:val="-8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Решение Совета депутатов МО «Городское поселение - г. Осташков» от 23.08.2012 №</w:t>
            </w:r>
            <w:proofErr w:type="gramStart"/>
            <w:r w:rsidRPr="00997312">
              <w:rPr>
                <w:sz w:val="16"/>
                <w:szCs w:val="16"/>
              </w:rPr>
              <w:t>357  Об</w:t>
            </w:r>
            <w:proofErr w:type="gramEnd"/>
            <w:r w:rsidRPr="00997312">
              <w:rPr>
                <w:sz w:val="16"/>
                <w:szCs w:val="16"/>
              </w:rPr>
              <w:t xml:space="preserve"> утверждении Правил организации и проведения культурно-массовых, молодёжных, досуговых, спортивных и иных массовых мероприятий на территории муниципального образования «Городское поселение – г. Осташков»</w:t>
            </w:r>
            <w:r w:rsidRPr="00997312">
              <w:rPr>
                <w:color w:val="FF0000"/>
                <w:sz w:val="16"/>
                <w:szCs w:val="16"/>
              </w:rPr>
              <w:t>.</w:t>
            </w:r>
          </w:p>
          <w:p w14:paraId="60915919" w14:textId="77777777" w:rsidR="00D67747" w:rsidRPr="00997312" w:rsidRDefault="00D67747" w:rsidP="00997312">
            <w:pPr>
              <w:pStyle w:val="Style4"/>
              <w:widowControl/>
              <w:numPr>
                <w:ilvl w:val="0"/>
                <w:numId w:val="31"/>
              </w:numPr>
              <w:overflowPunct w:val="0"/>
              <w:spacing w:line="0" w:lineRule="atLeast"/>
              <w:ind w:left="34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2222" w:type="dxa"/>
            <w:gridSpan w:val="4"/>
          </w:tcPr>
          <w:p w14:paraId="4313F1BE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70" w:type="dxa"/>
          </w:tcPr>
          <w:p w14:paraId="6F2DE1CF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4E3CAF98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постановление Администрации Осташковского </w:t>
            </w:r>
            <w:r w:rsidRPr="00997312">
              <w:rPr>
                <w:b w:val="0"/>
                <w:sz w:val="16"/>
                <w:szCs w:val="16"/>
              </w:rPr>
              <w:lastRenderedPageBreak/>
              <w:t>городского округа от 14.12.2018 г. №2092</w:t>
            </w:r>
          </w:p>
        </w:tc>
        <w:tc>
          <w:tcPr>
            <w:tcW w:w="1842" w:type="dxa"/>
            <w:gridSpan w:val="3"/>
          </w:tcPr>
          <w:p w14:paraId="09293B8E" w14:textId="77777777" w:rsidR="00D67747" w:rsidRPr="00997312" w:rsidRDefault="00D67747" w:rsidP="00997312">
            <w:pPr>
              <w:pStyle w:val="Style4"/>
              <w:widowControl/>
              <w:numPr>
                <w:ilvl w:val="0"/>
                <w:numId w:val="31"/>
              </w:numPr>
              <w:overflowPunct w:val="0"/>
              <w:spacing w:line="0" w:lineRule="atLeast"/>
              <w:ind w:left="34"/>
              <w:textAlignment w:val="baseline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lastRenderedPageBreak/>
              <w:t xml:space="preserve"> опубликовано на официальном сайте муниципального </w:t>
            </w:r>
            <w:r w:rsidRPr="00997312">
              <w:rPr>
                <w:color w:val="000000"/>
                <w:sz w:val="16"/>
                <w:szCs w:val="16"/>
              </w:rPr>
              <w:lastRenderedPageBreak/>
              <w:t>образования Осташковский городской округ http://осташковский-район.рф/uslugi/163.html</w:t>
            </w:r>
          </w:p>
          <w:p w14:paraId="0DDE6831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gridSpan w:val="3"/>
          </w:tcPr>
          <w:p w14:paraId="284FDCB8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034" w:type="dxa"/>
            <w:gridSpan w:val="2"/>
          </w:tcPr>
          <w:p w14:paraId="1AD34C2C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1F0B5D29" w14:textId="77777777" w:rsidTr="00A67927">
        <w:trPr>
          <w:gridAfter w:val="1"/>
          <w:wAfter w:w="30" w:type="dxa"/>
          <w:trHeight w:val="5"/>
        </w:trPr>
        <w:tc>
          <w:tcPr>
            <w:tcW w:w="15996" w:type="dxa"/>
            <w:gridSpan w:val="20"/>
          </w:tcPr>
          <w:p w14:paraId="13E04D8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муниципальные услуги в сфере образования</w:t>
            </w:r>
          </w:p>
        </w:tc>
      </w:tr>
      <w:tr w:rsidR="00D67747" w:rsidRPr="00997312" w14:paraId="167C95E1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12019FF3" w14:textId="153B1B5B" w:rsidR="00D67747" w:rsidRPr="00997312" w:rsidRDefault="00B2057D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45.</w:t>
            </w:r>
          </w:p>
        </w:tc>
        <w:tc>
          <w:tcPr>
            <w:tcW w:w="1713" w:type="dxa"/>
          </w:tcPr>
          <w:p w14:paraId="6361EDA4" w14:textId="77777777" w:rsidR="00D67747" w:rsidRPr="00997312" w:rsidRDefault="00D67747" w:rsidP="00997312">
            <w:pPr>
              <w:suppressAutoHyphens/>
              <w:ind w:left="-97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образования, а также постановка на соответствующий учет</w:t>
            </w:r>
          </w:p>
          <w:p w14:paraId="3EE6878B" w14:textId="77777777" w:rsidR="00D67747" w:rsidRPr="00997312" w:rsidRDefault="00D67747" w:rsidP="00997312">
            <w:pPr>
              <w:suppressAutoHyphens/>
              <w:ind w:left="33"/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14:paraId="2CEAA69B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Отдел образования Администрации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41064A3F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 Федеральный закон РФ от 06.10.2003 N 131-ФЗ «Об общих принципах организации местного самоуправления в Российской Федерации»;</w:t>
            </w:r>
          </w:p>
          <w:p w14:paraId="295B26BC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>2.Федеральный закон от 29 декабря 2012 г. N 273-ФЗ</w:t>
            </w:r>
            <w:r w:rsidRPr="00997312">
              <w:rPr>
                <w:color w:val="22272F"/>
                <w:sz w:val="16"/>
                <w:szCs w:val="16"/>
              </w:rPr>
              <w:br/>
            </w: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>« Об Образовании в Российской Федерации»;</w:t>
            </w:r>
          </w:p>
          <w:p w14:paraId="28E9B797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3.Устав Осташковского городского округа;</w:t>
            </w:r>
          </w:p>
          <w:p w14:paraId="2934E5A9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4.</w:t>
            </w:r>
            <w:r w:rsidRPr="00997312">
              <w:rPr>
                <w:b/>
                <w:sz w:val="16"/>
                <w:szCs w:val="16"/>
              </w:rPr>
              <w:t xml:space="preserve"> </w:t>
            </w:r>
            <w:r w:rsidRPr="00997312">
              <w:rPr>
                <w:sz w:val="16"/>
                <w:szCs w:val="16"/>
              </w:rPr>
              <w:t xml:space="preserve">Решение </w:t>
            </w:r>
            <w:proofErr w:type="spellStart"/>
            <w:proofErr w:type="gramStart"/>
            <w:r w:rsidRPr="00997312">
              <w:rPr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sz w:val="16"/>
                <w:szCs w:val="16"/>
              </w:rPr>
              <w:t xml:space="preserve">  городской</w:t>
            </w:r>
            <w:proofErr w:type="gramEnd"/>
            <w:r w:rsidRPr="00997312">
              <w:rPr>
                <w:sz w:val="16"/>
                <w:szCs w:val="16"/>
              </w:rPr>
              <w:t xml:space="preserve"> Думы От 15.12.2017 г. №69 « Об утверждении Положения об Отделе образования администрации Осташковского городского округа»;</w:t>
            </w:r>
          </w:p>
          <w:p w14:paraId="6D5B5B02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</w:p>
          <w:p w14:paraId="64BF5B07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</w:p>
          <w:p w14:paraId="1C140CC3" w14:textId="77777777" w:rsidR="00D67747" w:rsidRPr="00997312" w:rsidRDefault="00D67747" w:rsidP="00997312">
            <w:pPr>
              <w:pStyle w:val="ConsPlusTitle"/>
              <w:widowControl/>
              <w:ind w:left="-351" w:firstLine="35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483A59EC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14:paraId="01989EB6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570D55C7" w14:textId="77777777" w:rsidR="00D67747" w:rsidRPr="00997312" w:rsidRDefault="00983F55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Постановление Администрации Осташковского городского округа от 05.03.2019 г. №368</w:t>
            </w:r>
          </w:p>
        </w:tc>
        <w:tc>
          <w:tcPr>
            <w:tcW w:w="1998" w:type="dxa"/>
            <w:gridSpan w:val="4"/>
            <w:tcBorders>
              <w:bottom w:val="single" w:sz="4" w:space="0" w:color="auto"/>
            </w:tcBorders>
          </w:tcPr>
          <w:p w14:paraId="35A08CD6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  <w:lang w:val="en-US"/>
              </w:rPr>
              <w:t>http</w:t>
            </w:r>
            <w:r w:rsidRPr="00997312">
              <w:rPr>
                <w:b w:val="0"/>
                <w:sz w:val="16"/>
                <w:szCs w:val="16"/>
              </w:rPr>
              <w:t>://</w:t>
            </w:r>
            <w:proofErr w:type="spellStart"/>
            <w:r w:rsidRPr="00997312">
              <w:rPr>
                <w:b w:val="0"/>
                <w:sz w:val="16"/>
                <w:szCs w:val="16"/>
                <w:lang w:val="en-US"/>
              </w:rPr>
              <w:t>otdobrost</w:t>
            </w:r>
            <w:proofErr w:type="spellEnd"/>
            <w:r w:rsidRPr="00997312">
              <w:rPr>
                <w:b w:val="0"/>
                <w:sz w:val="16"/>
                <w:szCs w:val="16"/>
              </w:rPr>
              <w:t>.</w:t>
            </w:r>
            <w:proofErr w:type="spellStart"/>
            <w:r w:rsidRPr="00997312">
              <w:rPr>
                <w:b w:val="0"/>
                <w:sz w:val="16"/>
                <w:szCs w:val="16"/>
                <w:lang w:val="en-US"/>
              </w:rPr>
              <w:t>ucoz</w:t>
            </w:r>
            <w:proofErr w:type="spellEnd"/>
            <w:r w:rsidRPr="00997312">
              <w:rPr>
                <w:b w:val="0"/>
                <w:sz w:val="16"/>
                <w:szCs w:val="16"/>
              </w:rPr>
              <w:t>.</w:t>
            </w:r>
            <w:proofErr w:type="spellStart"/>
            <w:r w:rsidRPr="00997312">
              <w:rPr>
                <w:b w:val="0"/>
                <w:sz w:val="16"/>
                <w:szCs w:val="16"/>
                <w:lang w:val="en-US"/>
              </w:rPr>
              <w:t>ru</w:t>
            </w:r>
            <w:proofErr w:type="spellEnd"/>
            <w:r w:rsidRPr="00997312">
              <w:rPr>
                <w:b w:val="0"/>
                <w:sz w:val="16"/>
                <w:szCs w:val="16"/>
              </w:rPr>
              <w:t>/</w:t>
            </w:r>
            <w:r w:rsidRPr="00997312">
              <w:rPr>
                <w:b w:val="0"/>
                <w:sz w:val="16"/>
                <w:szCs w:val="16"/>
                <w:lang w:val="en-US"/>
              </w:rPr>
              <w:t>index</w:t>
            </w:r>
            <w:r w:rsidRPr="00997312">
              <w:rPr>
                <w:b w:val="0"/>
                <w:sz w:val="16"/>
                <w:szCs w:val="16"/>
              </w:rPr>
              <w:t>.</w:t>
            </w:r>
            <w:r w:rsidRPr="00997312">
              <w:rPr>
                <w:b w:val="0"/>
                <w:sz w:val="16"/>
                <w:szCs w:val="16"/>
                <w:lang w:val="en-US"/>
              </w:rPr>
              <w:t>htm</w:t>
            </w:r>
          </w:p>
        </w:tc>
        <w:tc>
          <w:tcPr>
            <w:tcW w:w="1539" w:type="dxa"/>
          </w:tcPr>
          <w:p w14:paraId="6B47AF01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</w:tcPr>
          <w:p w14:paraId="38119B38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69251628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448E86BF" w14:textId="61EEC9DB" w:rsidR="00D67747" w:rsidRPr="00997312" w:rsidRDefault="00B2057D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46.</w:t>
            </w:r>
          </w:p>
        </w:tc>
        <w:tc>
          <w:tcPr>
            <w:tcW w:w="1713" w:type="dxa"/>
          </w:tcPr>
          <w:p w14:paraId="2AD41518" w14:textId="77777777" w:rsidR="00D67747" w:rsidRPr="00997312" w:rsidRDefault="00D67747" w:rsidP="00997312">
            <w:pPr>
              <w:suppressAutoHyphens/>
              <w:ind w:left="-97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и дополнительного образования, а также дополнительных общеобразовательных программ в Осташковском городском округе.  </w:t>
            </w:r>
          </w:p>
          <w:p w14:paraId="253A0D0A" w14:textId="77777777" w:rsidR="00D67747" w:rsidRPr="00997312" w:rsidRDefault="00D67747" w:rsidP="00997312">
            <w:pPr>
              <w:suppressAutoHyphens/>
              <w:ind w:left="33"/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14:paraId="3F1311DF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Отдел образования Администрации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59A17EAA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 Федеральный закон РФ от 06.10.2003 N 131-ФЗ «Об общих принципах организации местного самоуправления в Российской Федерации»;</w:t>
            </w:r>
          </w:p>
          <w:p w14:paraId="238513C1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 xml:space="preserve">2.Федеральный </w:t>
            </w:r>
            <w:proofErr w:type="spellStart"/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>законот</w:t>
            </w:r>
            <w:proofErr w:type="spellEnd"/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 xml:space="preserve"> 29 декабря 2012 г. N 273-ФЗ « Об  образовании в Российской Федерации»;</w:t>
            </w:r>
          </w:p>
          <w:p w14:paraId="43539E57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3.Устав Осташковского городского округа;</w:t>
            </w:r>
          </w:p>
          <w:p w14:paraId="79EE5787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4. Решение 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 w:val="0"/>
                <w:sz w:val="16"/>
                <w:szCs w:val="16"/>
              </w:rPr>
              <w:t xml:space="preserve"> городской Думы От 15.12.2017 г. №69 </w:t>
            </w:r>
            <w:proofErr w:type="gramStart"/>
            <w:r w:rsidRPr="00997312">
              <w:rPr>
                <w:b w:val="0"/>
                <w:sz w:val="16"/>
                <w:szCs w:val="16"/>
              </w:rPr>
              <w:t>« Об</w:t>
            </w:r>
            <w:proofErr w:type="gramEnd"/>
            <w:r w:rsidRPr="00997312">
              <w:rPr>
                <w:b w:val="0"/>
                <w:sz w:val="16"/>
                <w:szCs w:val="16"/>
              </w:rPr>
              <w:t xml:space="preserve"> утверждении Положения об Отделе образования администрации Осташковского городского округа» </w:t>
            </w:r>
          </w:p>
          <w:p w14:paraId="47A0D3C6" w14:textId="77777777" w:rsidR="00D67747" w:rsidRPr="00997312" w:rsidRDefault="00D67747" w:rsidP="00997312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7FE924F9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</w:tcPr>
          <w:p w14:paraId="2E3C60B1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5D562012" w14:textId="77777777" w:rsidR="00D67747" w:rsidRPr="00997312" w:rsidRDefault="00983F5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Постановление Администрации Осташковского городского округа от 14.03.2019 г. №447</w:t>
            </w:r>
          </w:p>
        </w:tc>
        <w:tc>
          <w:tcPr>
            <w:tcW w:w="1998" w:type="dxa"/>
            <w:gridSpan w:val="4"/>
          </w:tcPr>
          <w:p w14:paraId="4C192E1A" w14:textId="77777777" w:rsidR="00D67747" w:rsidRPr="00997312" w:rsidRDefault="00D67747" w:rsidP="00997312">
            <w:pPr>
              <w:pStyle w:val="ConsPlusTitle"/>
              <w:widowControl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  <w:lang w:val="en-US"/>
              </w:rPr>
              <w:t>http</w:t>
            </w:r>
            <w:r w:rsidRPr="00997312">
              <w:rPr>
                <w:b w:val="0"/>
                <w:sz w:val="16"/>
                <w:szCs w:val="16"/>
              </w:rPr>
              <w:t>://</w:t>
            </w:r>
            <w:proofErr w:type="spellStart"/>
            <w:r w:rsidRPr="00997312">
              <w:rPr>
                <w:b w:val="0"/>
                <w:sz w:val="16"/>
                <w:szCs w:val="16"/>
                <w:lang w:val="en-US"/>
              </w:rPr>
              <w:t>otdobrost</w:t>
            </w:r>
            <w:proofErr w:type="spellEnd"/>
            <w:r w:rsidRPr="00997312">
              <w:rPr>
                <w:b w:val="0"/>
                <w:sz w:val="16"/>
                <w:szCs w:val="16"/>
              </w:rPr>
              <w:t>.</w:t>
            </w:r>
            <w:proofErr w:type="spellStart"/>
            <w:r w:rsidRPr="00997312">
              <w:rPr>
                <w:b w:val="0"/>
                <w:sz w:val="16"/>
                <w:szCs w:val="16"/>
                <w:lang w:val="en-US"/>
              </w:rPr>
              <w:t>ucoz</w:t>
            </w:r>
            <w:proofErr w:type="spellEnd"/>
            <w:r w:rsidRPr="00997312">
              <w:rPr>
                <w:b w:val="0"/>
                <w:sz w:val="16"/>
                <w:szCs w:val="16"/>
              </w:rPr>
              <w:t>.</w:t>
            </w:r>
            <w:proofErr w:type="spellStart"/>
            <w:r w:rsidRPr="00997312">
              <w:rPr>
                <w:b w:val="0"/>
                <w:sz w:val="16"/>
                <w:szCs w:val="16"/>
                <w:lang w:val="en-US"/>
              </w:rPr>
              <w:t>ru</w:t>
            </w:r>
            <w:proofErr w:type="spellEnd"/>
            <w:r w:rsidRPr="00997312">
              <w:rPr>
                <w:b w:val="0"/>
                <w:sz w:val="16"/>
                <w:szCs w:val="16"/>
              </w:rPr>
              <w:t>/</w:t>
            </w:r>
            <w:r w:rsidRPr="00997312">
              <w:rPr>
                <w:b w:val="0"/>
                <w:sz w:val="16"/>
                <w:szCs w:val="16"/>
                <w:lang w:val="en-US"/>
              </w:rPr>
              <w:t>index</w:t>
            </w:r>
            <w:r w:rsidRPr="00997312">
              <w:rPr>
                <w:b w:val="0"/>
                <w:sz w:val="16"/>
                <w:szCs w:val="16"/>
              </w:rPr>
              <w:t>.</w:t>
            </w:r>
            <w:r w:rsidRPr="00997312">
              <w:rPr>
                <w:b w:val="0"/>
                <w:sz w:val="16"/>
                <w:szCs w:val="16"/>
                <w:lang w:val="en-US"/>
              </w:rPr>
              <w:t>htm</w:t>
            </w:r>
          </w:p>
        </w:tc>
        <w:tc>
          <w:tcPr>
            <w:tcW w:w="1539" w:type="dxa"/>
          </w:tcPr>
          <w:p w14:paraId="7D0A73EF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</w:tc>
        <w:tc>
          <w:tcPr>
            <w:tcW w:w="1146" w:type="dxa"/>
            <w:gridSpan w:val="2"/>
          </w:tcPr>
          <w:p w14:paraId="150E8586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195F49A8" w14:textId="77777777" w:rsidTr="00A67927">
        <w:trPr>
          <w:gridAfter w:val="1"/>
          <w:wAfter w:w="30" w:type="dxa"/>
          <w:trHeight w:val="5"/>
        </w:trPr>
        <w:tc>
          <w:tcPr>
            <w:tcW w:w="15996" w:type="dxa"/>
            <w:gridSpan w:val="20"/>
          </w:tcPr>
          <w:p w14:paraId="4ECFEA60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Иные услуги</w:t>
            </w:r>
          </w:p>
        </w:tc>
      </w:tr>
      <w:tr w:rsidR="00D67747" w:rsidRPr="00997312" w14:paraId="1D97462C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77997145" w14:textId="181D6280" w:rsidR="00D67747" w:rsidRPr="00997312" w:rsidRDefault="00B2057D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47.</w:t>
            </w:r>
          </w:p>
        </w:tc>
        <w:tc>
          <w:tcPr>
            <w:tcW w:w="1713" w:type="dxa"/>
          </w:tcPr>
          <w:p w14:paraId="549B4998" w14:textId="77777777" w:rsidR="00D67747" w:rsidRPr="00997312" w:rsidRDefault="00D67747" w:rsidP="00997312">
            <w:pPr>
              <w:suppressAutoHyphens/>
              <w:ind w:left="-97"/>
              <w:jc w:val="both"/>
              <w:rPr>
                <w:sz w:val="16"/>
                <w:szCs w:val="16"/>
              </w:rPr>
            </w:pP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 xml:space="preserve">Исполнение запросов граждан и организаций по документам архивных фондов, находящихся на архивном </w:t>
            </w:r>
            <w:proofErr w:type="gramStart"/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>хранении  в</w:t>
            </w:r>
            <w:proofErr w:type="gramEnd"/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 xml:space="preserve"> архивном отделе Администрации Осташковского городского округа</w:t>
            </w:r>
          </w:p>
        </w:tc>
        <w:tc>
          <w:tcPr>
            <w:tcW w:w="1569" w:type="dxa"/>
            <w:gridSpan w:val="2"/>
          </w:tcPr>
          <w:p w14:paraId="64632ADA" w14:textId="77777777" w:rsidR="00D67747" w:rsidRPr="00997312" w:rsidRDefault="00D67747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Архивный отдел Администрации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4B6FD6D8" w14:textId="77777777" w:rsidR="00D67747" w:rsidRPr="00997312" w:rsidRDefault="00D67747" w:rsidP="00997312">
            <w:pPr>
              <w:suppressAutoHyphens/>
              <w:ind w:left="-97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 xml:space="preserve">1.Федеральный закон от 06.10.2003 N 131-ФЗ "Об общих принципах организации местного самоуправления в РФ",  </w:t>
            </w:r>
          </w:p>
          <w:p w14:paraId="1C91FAA8" w14:textId="77777777" w:rsidR="00D67747" w:rsidRPr="00997312" w:rsidRDefault="00D67747" w:rsidP="00997312">
            <w:pPr>
              <w:suppressAutoHyphens/>
              <w:ind w:left="-97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>2.Федеральный закон от 22.10.2004 N 125-ФЗ "Об архивном деле в РФ";</w:t>
            </w:r>
          </w:p>
          <w:p w14:paraId="2749BEDF" w14:textId="77777777" w:rsidR="00D67747" w:rsidRPr="00997312" w:rsidRDefault="00D67747" w:rsidP="00997312">
            <w:pPr>
              <w:suppressAutoHyphens/>
              <w:ind w:left="-97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 xml:space="preserve">3. Федеральный закон от 27.07.2006 №149-ФЗ «Об информации, информационных технологиях и о защите </w:t>
            </w:r>
            <w:proofErr w:type="gramStart"/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 xml:space="preserve">информации»   </w:t>
            </w:r>
            <w:proofErr w:type="gramEnd"/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 xml:space="preserve"> (с изменениями и дополнениями) ;</w:t>
            </w:r>
          </w:p>
          <w:p w14:paraId="532C418F" w14:textId="77777777" w:rsidR="00D67747" w:rsidRPr="00997312" w:rsidRDefault="00D67747" w:rsidP="00997312">
            <w:pPr>
              <w:suppressAutoHyphens/>
              <w:ind w:left="-97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>4. Постановление Правительства РФ от 24 октября 2011 г. N 861</w:t>
            </w:r>
            <w:r w:rsidRPr="00997312">
              <w:rPr>
                <w:color w:val="22272F"/>
                <w:sz w:val="16"/>
                <w:szCs w:val="16"/>
              </w:rPr>
              <w:t xml:space="preserve"> </w:t>
            </w: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 xml:space="preserve">«О федеральных государственных информационных системах, обеспечивающих предоставление в электронной форме государственных и муниципальных услуг </w:t>
            </w: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lastRenderedPageBreak/>
              <w:t>(осуществление функций)»;</w:t>
            </w:r>
          </w:p>
          <w:p w14:paraId="63DBEEE7" w14:textId="77777777" w:rsidR="00D67747" w:rsidRPr="00997312" w:rsidRDefault="00D67747" w:rsidP="00997312">
            <w:pPr>
              <w:suppressAutoHyphens/>
              <w:ind w:left="-97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>5. Приказ Министерства культуры и массовых коммуникаций Российской Федерации от 18.01.2007 №19 « 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14:paraId="0768F999" w14:textId="77777777" w:rsidR="00D67747" w:rsidRPr="00997312" w:rsidRDefault="00D67747" w:rsidP="00997312">
            <w:pPr>
              <w:suppressAutoHyphens/>
              <w:ind w:left="-97"/>
              <w:jc w:val="both"/>
              <w:rPr>
                <w:sz w:val="16"/>
                <w:szCs w:val="16"/>
              </w:rPr>
            </w:pP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>6.Закон Тверской области</w:t>
            </w:r>
            <w:r w:rsidRPr="00997312">
              <w:rPr>
                <w:rFonts w:ascii="Arial" w:hAnsi="Arial" w:cs="Arial"/>
                <w:color w:val="3C3C3C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r w:rsidRPr="00997312">
              <w:rPr>
                <w:color w:val="3C3C3C"/>
                <w:spacing w:val="2"/>
                <w:sz w:val="16"/>
                <w:szCs w:val="16"/>
                <w:shd w:val="clear" w:color="auto" w:fill="FFFFFF"/>
              </w:rPr>
              <w:t xml:space="preserve">от 23 декабря 2005 года №162-ЗО «Об архивном деле в Тверской области». </w:t>
            </w:r>
          </w:p>
        </w:tc>
        <w:tc>
          <w:tcPr>
            <w:tcW w:w="2126" w:type="dxa"/>
            <w:gridSpan w:val="2"/>
          </w:tcPr>
          <w:p w14:paraId="613C28B7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14:paraId="5BF2CEEB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0CF8F06E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постановление Администрации Осташковского городского округа от 29.01.2019 г. №135</w:t>
            </w:r>
          </w:p>
        </w:tc>
        <w:tc>
          <w:tcPr>
            <w:tcW w:w="1998" w:type="dxa"/>
            <w:gridSpan w:val="4"/>
            <w:shd w:val="clear" w:color="auto" w:fill="auto"/>
          </w:tcPr>
          <w:p w14:paraId="452C6462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b w:val="0"/>
                <w:color w:val="000000"/>
                <w:sz w:val="16"/>
                <w:szCs w:val="16"/>
                <w:shd w:val="clear" w:color="auto" w:fill="EEEEEE"/>
              </w:rPr>
            </w:pPr>
            <w:r w:rsidRPr="00997312">
              <w:rPr>
                <w:b w:val="0"/>
                <w:color w:val="000000"/>
                <w:sz w:val="16"/>
                <w:szCs w:val="16"/>
              </w:rPr>
              <w:t xml:space="preserve">опубликовано на официальном </w:t>
            </w:r>
            <w:proofErr w:type="gramStart"/>
            <w:r w:rsidRPr="00997312">
              <w:rPr>
                <w:b w:val="0"/>
                <w:color w:val="000000"/>
                <w:sz w:val="16"/>
                <w:szCs w:val="16"/>
              </w:rPr>
              <w:t>сайте  муниципального</w:t>
            </w:r>
            <w:proofErr w:type="gramEnd"/>
            <w:r w:rsidRPr="00997312">
              <w:rPr>
                <w:b w:val="0"/>
                <w:color w:val="000000"/>
                <w:sz w:val="16"/>
                <w:szCs w:val="16"/>
              </w:rPr>
              <w:t xml:space="preserve"> образования Осташковский городской округ</w:t>
            </w:r>
            <w:r w:rsidRPr="00997312">
              <w:rPr>
                <w:sz w:val="16"/>
                <w:szCs w:val="16"/>
              </w:rPr>
              <w:t xml:space="preserve"> </w:t>
            </w:r>
            <w:r w:rsidRPr="00997312">
              <w:rPr>
                <w:b w:val="0"/>
                <w:color w:val="000000"/>
                <w:sz w:val="16"/>
                <w:szCs w:val="16"/>
              </w:rPr>
              <w:t xml:space="preserve">http://осташковски-район.рф/uslugi/176.htmlуг </w:t>
            </w:r>
          </w:p>
        </w:tc>
        <w:tc>
          <w:tcPr>
            <w:tcW w:w="1539" w:type="dxa"/>
          </w:tcPr>
          <w:p w14:paraId="5313D4D3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</w:tc>
        <w:tc>
          <w:tcPr>
            <w:tcW w:w="1146" w:type="dxa"/>
            <w:gridSpan w:val="2"/>
          </w:tcPr>
          <w:p w14:paraId="3AD87899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83F55" w:rsidRPr="00997312" w14:paraId="34B10788" w14:textId="77777777" w:rsidTr="00A67927">
        <w:trPr>
          <w:gridAfter w:val="1"/>
          <w:wAfter w:w="30" w:type="dxa"/>
          <w:trHeight w:val="5"/>
        </w:trPr>
        <w:tc>
          <w:tcPr>
            <w:tcW w:w="536" w:type="dxa"/>
          </w:tcPr>
          <w:p w14:paraId="4F6BCF7D" w14:textId="047D0FDB" w:rsidR="00983F55" w:rsidRPr="00997312" w:rsidRDefault="00B2057D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48.</w:t>
            </w:r>
          </w:p>
        </w:tc>
        <w:tc>
          <w:tcPr>
            <w:tcW w:w="1713" w:type="dxa"/>
          </w:tcPr>
          <w:p w14:paraId="7603CF84" w14:textId="77777777" w:rsidR="00983F55" w:rsidRPr="00997312" w:rsidRDefault="00983F55" w:rsidP="00997312">
            <w:pPr>
              <w:suppressAutoHyphens/>
              <w:ind w:left="-97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1569" w:type="dxa"/>
            <w:gridSpan w:val="2"/>
          </w:tcPr>
          <w:p w14:paraId="0B3CE461" w14:textId="77777777" w:rsidR="00983F55" w:rsidRPr="00997312" w:rsidRDefault="00844E9C" w:rsidP="00997312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Отдел записи актов гражданского состояния Администрации Осташковского городского округа</w:t>
            </w:r>
          </w:p>
        </w:tc>
        <w:tc>
          <w:tcPr>
            <w:tcW w:w="2102" w:type="dxa"/>
            <w:gridSpan w:val="2"/>
          </w:tcPr>
          <w:p w14:paraId="3A122698" w14:textId="77777777" w:rsidR="00983F55" w:rsidRPr="00997312" w:rsidRDefault="00983F55" w:rsidP="00997312">
            <w:pPr>
              <w:pStyle w:val="Default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1.Федеральный закон от 06.10.2003</w:t>
            </w:r>
          </w:p>
          <w:p w14:paraId="655F6863" w14:textId="77777777" w:rsidR="00983F55" w:rsidRPr="00997312" w:rsidRDefault="00983F55" w:rsidP="00997312">
            <w:pPr>
              <w:pStyle w:val="Default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№ 131-ФЗ «Об общих принципах организации местного самоуправления в Российской Федерации», </w:t>
            </w:r>
          </w:p>
          <w:p w14:paraId="18348FA2" w14:textId="77777777" w:rsidR="00983F55" w:rsidRPr="00997312" w:rsidRDefault="00983F55" w:rsidP="00997312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7312">
              <w:rPr>
                <w:rFonts w:eastAsia="Calibri"/>
                <w:color w:val="000000"/>
                <w:sz w:val="16"/>
                <w:szCs w:val="16"/>
              </w:rPr>
              <w:t xml:space="preserve">2.Семейный кодекс Российской  Федерации,  </w:t>
            </w:r>
          </w:p>
          <w:p w14:paraId="33770262" w14:textId="77777777" w:rsidR="00983F55" w:rsidRPr="00997312" w:rsidRDefault="00983F55" w:rsidP="00997312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7312">
              <w:rPr>
                <w:rFonts w:eastAsia="Calibri"/>
                <w:color w:val="000000"/>
                <w:sz w:val="16"/>
                <w:szCs w:val="16"/>
              </w:rPr>
              <w:t xml:space="preserve">3. Закон Тверской области от 26.09.1996 г. №38 </w:t>
            </w:r>
            <w:proofErr w:type="gramStart"/>
            <w:r w:rsidRPr="00997312">
              <w:rPr>
                <w:rFonts w:eastAsia="Calibri"/>
                <w:color w:val="000000"/>
                <w:sz w:val="16"/>
                <w:szCs w:val="16"/>
              </w:rPr>
              <w:t>« О</w:t>
            </w:r>
            <w:proofErr w:type="gramEnd"/>
            <w:r w:rsidRPr="00997312">
              <w:rPr>
                <w:rFonts w:eastAsia="Calibri"/>
                <w:color w:val="000000"/>
                <w:sz w:val="16"/>
                <w:szCs w:val="16"/>
              </w:rPr>
              <w:t xml:space="preserve"> порядке и условиях вступления в брак на территории Тверской области лиц. не достигших возраста шестнадцати лет» ( с изменениями).</w:t>
            </w:r>
          </w:p>
          <w:p w14:paraId="77A33CD8" w14:textId="77777777" w:rsidR="00983F55" w:rsidRPr="00997312" w:rsidRDefault="00983F55" w:rsidP="0099731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4C62231A" w14:textId="77777777" w:rsidR="00983F55" w:rsidRPr="00997312" w:rsidRDefault="00983F55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</w:tcPr>
          <w:p w14:paraId="6BE9875E" w14:textId="77777777" w:rsidR="00983F55" w:rsidRPr="00997312" w:rsidRDefault="00983F55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78FB02B4" w14:textId="77777777" w:rsidR="00983F55" w:rsidRPr="00997312" w:rsidRDefault="00983F55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постановление Администрации Осташковского городского округа от 11</w:t>
            </w:r>
            <w:r w:rsidR="008C5483" w:rsidRPr="00997312">
              <w:rPr>
                <w:b w:val="0"/>
                <w:sz w:val="16"/>
                <w:szCs w:val="16"/>
              </w:rPr>
              <w:t>марта</w:t>
            </w:r>
            <w:r w:rsidRPr="00997312">
              <w:rPr>
                <w:b w:val="0"/>
                <w:sz w:val="16"/>
                <w:szCs w:val="16"/>
              </w:rPr>
              <w:t>.2019 г. №</w:t>
            </w:r>
            <w:r w:rsidR="002C2C4D" w:rsidRPr="00997312">
              <w:rPr>
                <w:b w:val="0"/>
                <w:sz w:val="16"/>
                <w:szCs w:val="16"/>
              </w:rPr>
              <w:t>411</w:t>
            </w:r>
          </w:p>
        </w:tc>
        <w:tc>
          <w:tcPr>
            <w:tcW w:w="1998" w:type="dxa"/>
            <w:gridSpan w:val="4"/>
          </w:tcPr>
          <w:p w14:paraId="50A3A069" w14:textId="77777777" w:rsidR="00983F55" w:rsidRPr="00997312" w:rsidRDefault="00983F55" w:rsidP="00997312">
            <w:pPr>
              <w:pStyle w:val="ConsPlusTitle"/>
              <w:widowControl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97312">
              <w:rPr>
                <w:b w:val="0"/>
                <w:color w:val="000000"/>
                <w:sz w:val="16"/>
                <w:szCs w:val="16"/>
              </w:rPr>
              <w:t xml:space="preserve">опубликовано на официальном сайте  муниципального образования Осташковский городской </w:t>
            </w:r>
            <w:r w:rsidR="002C2C4D" w:rsidRPr="00997312">
              <w:rPr>
                <w:b w:val="0"/>
                <w:color w:val="000000"/>
                <w:sz w:val="16"/>
                <w:szCs w:val="16"/>
              </w:rPr>
              <w:t xml:space="preserve"> округ в разделе                  « Муниципальные услуги»</w:t>
            </w:r>
          </w:p>
          <w:p w14:paraId="304DC113" w14:textId="77777777" w:rsidR="002C2C4D" w:rsidRPr="00997312" w:rsidRDefault="002C2C4D" w:rsidP="00997312">
            <w:pPr>
              <w:pStyle w:val="ConsPlusTitle"/>
              <w:widowControl/>
              <w:jc w:val="center"/>
              <w:rPr>
                <w:b w:val="0"/>
                <w:color w:val="000000"/>
                <w:sz w:val="16"/>
                <w:szCs w:val="16"/>
                <w:shd w:val="clear" w:color="auto" w:fill="EEEEEE"/>
              </w:rPr>
            </w:pPr>
            <w:r w:rsidRPr="00997312">
              <w:rPr>
                <w:b w:val="0"/>
                <w:color w:val="000000"/>
                <w:sz w:val="16"/>
                <w:szCs w:val="16"/>
                <w:shd w:val="clear" w:color="auto" w:fill="EEEEEE"/>
              </w:rPr>
              <w:t>http://осташковский-район.рф/uslugi/193.html</w:t>
            </w:r>
          </w:p>
        </w:tc>
        <w:tc>
          <w:tcPr>
            <w:tcW w:w="1539" w:type="dxa"/>
          </w:tcPr>
          <w:p w14:paraId="31F4C314" w14:textId="77777777" w:rsidR="00983F55" w:rsidRPr="00997312" w:rsidRDefault="00983F5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</w:tc>
        <w:tc>
          <w:tcPr>
            <w:tcW w:w="1146" w:type="dxa"/>
            <w:gridSpan w:val="2"/>
          </w:tcPr>
          <w:p w14:paraId="15ECB38E" w14:textId="77777777" w:rsidR="00983F55" w:rsidRPr="00997312" w:rsidRDefault="00983F55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2F592D75" w14:textId="77777777" w:rsidTr="00A67927">
        <w:trPr>
          <w:gridAfter w:val="1"/>
          <w:wAfter w:w="30" w:type="dxa"/>
          <w:trHeight w:val="5"/>
        </w:trPr>
        <w:tc>
          <w:tcPr>
            <w:tcW w:w="15996" w:type="dxa"/>
            <w:gridSpan w:val="20"/>
          </w:tcPr>
          <w:p w14:paraId="067AC80C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rStyle w:val="11"/>
                <w:rFonts w:eastAsia="MS Mincho"/>
                <w:color w:val="000000"/>
                <w:sz w:val="16"/>
                <w:szCs w:val="16"/>
              </w:rPr>
              <w:t>Раздел 2. Услуги, оказываемые муниципальными учреждениями и другими организациями, в которых размещается муниципальное задание (заказ), и предоставляемые в электронной форме</w:t>
            </w:r>
          </w:p>
        </w:tc>
      </w:tr>
      <w:tr w:rsidR="00D67747" w:rsidRPr="00997312" w14:paraId="044A2CC4" w14:textId="77777777" w:rsidTr="00A67927">
        <w:trPr>
          <w:gridAfter w:val="1"/>
          <w:wAfter w:w="30" w:type="dxa"/>
          <w:trHeight w:val="4"/>
        </w:trPr>
        <w:tc>
          <w:tcPr>
            <w:tcW w:w="536" w:type="dxa"/>
          </w:tcPr>
          <w:p w14:paraId="0B31A4B8" w14:textId="5E0DFB68" w:rsidR="00D67747" w:rsidRPr="00997312" w:rsidRDefault="00B2057D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49.</w:t>
            </w:r>
          </w:p>
        </w:tc>
        <w:tc>
          <w:tcPr>
            <w:tcW w:w="1713" w:type="dxa"/>
          </w:tcPr>
          <w:p w14:paraId="0A88D7B3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Предоставление информации о проведении вечеров, встреч, отчетных и тематических концертов, о работе ансамблей, студий, кружков муниципальных культурно-досуговых учреждений </w:t>
            </w:r>
          </w:p>
        </w:tc>
        <w:tc>
          <w:tcPr>
            <w:tcW w:w="1514" w:type="dxa"/>
          </w:tcPr>
          <w:p w14:paraId="3EC7B1FD" w14:textId="77777777" w:rsidR="00D67747" w:rsidRPr="00997312" w:rsidRDefault="00D67747" w:rsidP="00997312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 xml:space="preserve">МБКДУ ДК </w:t>
            </w:r>
          </w:p>
          <w:p w14:paraId="0E040716" w14:textId="77777777" w:rsidR="00D67747" w:rsidRPr="00997312" w:rsidRDefault="00D67747" w:rsidP="00997312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«Юбилейный»;</w:t>
            </w:r>
          </w:p>
          <w:p w14:paraId="4B90981B" w14:textId="77777777" w:rsidR="00D67747" w:rsidRPr="00997312" w:rsidRDefault="00D67747" w:rsidP="00997312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МАУ « Районный дом культуры»</w:t>
            </w:r>
          </w:p>
          <w:p w14:paraId="052817BB" w14:textId="77777777" w:rsidR="00D67747" w:rsidRPr="00997312" w:rsidRDefault="00D67747" w:rsidP="00997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7" w:type="dxa"/>
            <w:gridSpan w:val="3"/>
          </w:tcPr>
          <w:p w14:paraId="6E232531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 Федеральный закон РФ от 06.10.2003 N 131-ФЗ «Об общих принципах организации местного самоуправления в Российской Федерации»</w:t>
            </w:r>
          </w:p>
          <w:p w14:paraId="5556B4D9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>2. Закон РФ от 9 октября 1992 г. N 3612-I "Основы законодательства Российской Федерации о культуре"</w:t>
            </w:r>
            <w:r w:rsidRPr="00997312">
              <w:rPr>
                <w:sz w:val="16"/>
                <w:szCs w:val="16"/>
              </w:rPr>
              <w:t>.</w:t>
            </w:r>
          </w:p>
          <w:p w14:paraId="7A64BFF8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3.Устав Осташковского городского округа;</w:t>
            </w:r>
          </w:p>
          <w:p w14:paraId="062596D1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>4. Распоряжение Правительства РФ от 25 апреля 2011 г. N 729-р;</w:t>
            </w:r>
          </w:p>
          <w:p w14:paraId="6B177E01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>5.Постановление Правительства Тверской области от 29 октября 2013 г. №533 –</w:t>
            </w:r>
            <w:proofErr w:type="spellStart"/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>пп</w:t>
            </w:r>
            <w:proofErr w:type="spellEnd"/>
            <w:r w:rsidRPr="00997312">
              <w:rPr>
                <w:color w:val="22272F"/>
                <w:sz w:val="16"/>
                <w:szCs w:val="16"/>
                <w:shd w:val="clear" w:color="auto" w:fill="FFFFFF"/>
              </w:rPr>
              <w:t xml:space="preserve"> «Об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 выполняемый) за счет средств областного бюджета Тверской области, или муниципальное задание ( заказ), выполняемое ( выполняемый) за счет средств бюджетов муниципальных образований Тверской области и которые подлежат представлению в электронной форме и включению в реестры государственных или муниципальных услуг»</w:t>
            </w:r>
          </w:p>
          <w:p w14:paraId="7F49E166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5058FBC4" w14:textId="77777777" w:rsidR="00D67747" w:rsidRPr="00997312" w:rsidRDefault="008C5483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14:paraId="00BF75D5" w14:textId="77777777" w:rsidR="00D67747" w:rsidRPr="00997312" w:rsidRDefault="008C5483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4C1827DF" w14:textId="77777777" w:rsidR="00D67747" w:rsidRPr="00997312" w:rsidRDefault="002C2C4D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постановление Администрации Осташковского городского округа от 11</w:t>
            </w:r>
            <w:r w:rsidR="008C5483" w:rsidRPr="00997312">
              <w:rPr>
                <w:b w:val="0"/>
                <w:sz w:val="16"/>
                <w:szCs w:val="16"/>
              </w:rPr>
              <w:t xml:space="preserve"> июля </w:t>
            </w:r>
            <w:r w:rsidRPr="00997312">
              <w:rPr>
                <w:b w:val="0"/>
                <w:sz w:val="16"/>
                <w:szCs w:val="16"/>
              </w:rPr>
              <w:t>2019 г. №1188</w:t>
            </w:r>
          </w:p>
        </w:tc>
        <w:tc>
          <w:tcPr>
            <w:tcW w:w="1842" w:type="dxa"/>
            <w:gridSpan w:val="3"/>
          </w:tcPr>
          <w:p w14:paraId="55BE7865" w14:textId="77777777" w:rsidR="00D67747" w:rsidRPr="00997312" w:rsidRDefault="00997312" w:rsidP="0099731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hyperlink r:id="rId45" w:history="1">
              <w:r w:rsidR="00D67747" w:rsidRPr="00997312">
                <w:rPr>
                  <w:rStyle w:val="aa"/>
                  <w:sz w:val="16"/>
                  <w:szCs w:val="16"/>
                  <w:shd w:val="clear" w:color="auto" w:fill="FFFFFF"/>
                </w:rPr>
                <w:t>www.ubileyniy-</w:t>
              </w:r>
              <w:r w:rsidR="00D67747" w:rsidRPr="00997312">
                <w:rPr>
                  <w:rStyle w:val="aa"/>
                  <w:bCs/>
                  <w:sz w:val="16"/>
                  <w:szCs w:val="16"/>
                  <w:shd w:val="clear" w:color="auto" w:fill="FFFFFF"/>
                </w:rPr>
                <w:t>ostashkov</w:t>
              </w:r>
              <w:r w:rsidR="00D67747" w:rsidRPr="00997312">
                <w:rPr>
                  <w:rStyle w:val="aa"/>
                  <w:sz w:val="16"/>
                  <w:szCs w:val="16"/>
                  <w:shd w:val="clear" w:color="auto" w:fill="FFFFFF"/>
                </w:rPr>
                <w:t>.</w:t>
              </w:r>
              <w:r w:rsidR="00D67747" w:rsidRPr="00997312">
                <w:rPr>
                  <w:rStyle w:val="aa"/>
                  <w:bCs/>
                  <w:sz w:val="16"/>
                  <w:szCs w:val="16"/>
                  <w:shd w:val="clear" w:color="auto" w:fill="FFFFFF"/>
                </w:rPr>
                <w:t>ru</w:t>
              </w:r>
            </w:hyperlink>
            <w:r w:rsidR="00D67747" w:rsidRPr="00997312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D67747" w:rsidRPr="00997312">
              <w:rPr>
                <w:bCs/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14:paraId="071D8C98" w14:textId="77777777" w:rsidR="00D67747" w:rsidRPr="00997312" w:rsidRDefault="008C5483" w:rsidP="00997312">
            <w:pPr>
              <w:jc w:val="center"/>
              <w:rPr>
                <w:color w:val="000000"/>
                <w:sz w:val="16"/>
                <w:szCs w:val="16"/>
              </w:rPr>
            </w:pPr>
            <w:r w:rsidRPr="00997312">
              <w:rPr>
                <w:color w:val="000000"/>
                <w:sz w:val="16"/>
                <w:szCs w:val="16"/>
              </w:rPr>
              <w:t>http://осташковский-район.рф/uslugi/251.html</w:t>
            </w:r>
          </w:p>
        </w:tc>
        <w:tc>
          <w:tcPr>
            <w:tcW w:w="1695" w:type="dxa"/>
            <w:gridSpan w:val="2"/>
          </w:tcPr>
          <w:p w14:paraId="13A744C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</w:tc>
        <w:tc>
          <w:tcPr>
            <w:tcW w:w="1146" w:type="dxa"/>
            <w:gridSpan w:val="2"/>
          </w:tcPr>
          <w:p w14:paraId="1306BB3F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3EDFAFC5" w14:textId="77777777" w:rsidTr="00A67927">
        <w:trPr>
          <w:gridAfter w:val="1"/>
          <w:wAfter w:w="30" w:type="dxa"/>
          <w:trHeight w:val="37"/>
        </w:trPr>
        <w:tc>
          <w:tcPr>
            <w:tcW w:w="536" w:type="dxa"/>
          </w:tcPr>
          <w:p w14:paraId="2CA41C9E" w14:textId="6215AD25" w:rsidR="00D67747" w:rsidRPr="00997312" w:rsidRDefault="00B2057D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50.</w:t>
            </w:r>
          </w:p>
        </w:tc>
        <w:tc>
          <w:tcPr>
            <w:tcW w:w="1713" w:type="dxa"/>
          </w:tcPr>
          <w:p w14:paraId="2EEAA2D4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общего, дополнительного образования, а также дополнительных общеобразовательных программ</w:t>
            </w:r>
          </w:p>
        </w:tc>
        <w:tc>
          <w:tcPr>
            <w:tcW w:w="1514" w:type="dxa"/>
          </w:tcPr>
          <w:p w14:paraId="7A757927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Муниципальные образовательные </w:t>
            </w:r>
            <w:proofErr w:type="spellStart"/>
            <w:r w:rsidRPr="00997312">
              <w:rPr>
                <w:sz w:val="16"/>
                <w:szCs w:val="16"/>
              </w:rPr>
              <w:t>учрежденияОсташковского</w:t>
            </w:r>
            <w:proofErr w:type="spellEnd"/>
            <w:r w:rsidRPr="00997312">
              <w:rPr>
                <w:sz w:val="16"/>
                <w:szCs w:val="16"/>
              </w:rPr>
              <w:t xml:space="preserve"> городского округа: МБДОУ д/с № 1 «Улыбка»,</w:t>
            </w:r>
          </w:p>
          <w:p w14:paraId="07B5BAB8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МБДОУ д/с № 2» Огонек»,</w:t>
            </w:r>
          </w:p>
          <w:p w14:paraId="61C8C789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 МБДОУ д/с № 3 «Светлячок»,</w:t>
            </w:r>
          </w:p>
          <w:p w14:paraId="6E9BB06D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</w:p>
          <w:p w14:paraId="65CC47BF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МБДОУ д/с № 4 «Солнышко»,</w:t>
            </w:r>
          </w:p>
          <w:p w14:paraId="68E957DB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</w:p>
          <w:p w14:paraId="5ADC54DC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МБДОУ д/с № 5 </w:t>
            </w:r>
            <w:r w:rsidRPr="00997312">
              <w:rPr>
                <w:sz w:val="16"/>
                <w:szCs w:val="16"/>
              </w:rPr>
              <w:lastRenderedPageBreak/>
              <w:t>«Звездочка»,</w:t>
            </w:r>
          </w:p>
          <w:p w14:paraId="51B04FC4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</w:p>
          <w:p w14:paraId="73F0F5DB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МБДОУ д/с № 6 «Незабудка»,</w:t>
            </w:r>
          </w:p>
          <w:p w14:paraId="7E14C2B9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</w:p>
          <w:p w14:paraId="7D7F3042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МБДОУ д/с № 7 «Сказка»,</w:t>
            </w:r>
          </w:p>
          <w:p w14:paraId="136B5A53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МБДОУ д/с «Теремок»,</w:t>
            </w:r>
          </w:p>
          <w:p w14:paraId="1874EFDB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МБДОУ д/с «Ромашка»,</w:t>
            </w:r>
          </w:p>
          <w:p w14:paraId="592265E5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МБДОУ д/с «Колокольчик»,</w:t>
            </w:r>
          </w:p>
          <w:p w14:paraId="17ABEB05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МБДОУ д/с «Родничок»,</w:t>
            </w:r>
          </w:p>
          <w:p w14:paraId="3963D6B7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МБДОУ д/с «Радуга», </w:t>
            </w:r>
          </w:p>
          <w:p w14:paraId="4630F14A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МБОУ «Средняя общеобразовательная школа № 1 </w:t>
            </w:r>
            <w:proofErr w:type="gramStart"/>
            <w:r w:rsidRPr="00997312">
              <w:rPr>
                <w:sz w:val="16"/>
                <w:szCs w:val="16"/>
              </w:rPr>
              <w:t>им.академика</w:t>
            </w:r>
            <w:proofErr w:type="gramEnd"/>
            <w:r w:rsidRPr="00997312">
              <w:rPr>
                <w:sz w:val="16"/>
                <w:szCs w:val="16"/>
              </w:rPr>
              <w:t xml:space="preserve"> А.И. Савина»,</w:t>
            </w:r>
          </w:p>
          <w:p w14:paraId="5EA5704F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«Гимназия № 2»,</w:t>
            </w:r>
          </w:p>
          <w:p w14:paraId="0BD26B08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«Средняя общеобразовательная школа № 3»,</w:t>
            </w:r>
          </w:p>
          <w:p w14:paraId="2260CDB3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</w:t>
            </w:r>
            <w:proofErr w:type="spellStart"/>
            <w:r w:rsidRPr="00997312">
              <w:rPr>
                <w:sz w:val="16"/>
                <w:szCs w:val="16"/>
              </w:rPr>
              <w:t>Совхозовская</w:t>
            </w:r>
            <w:proofErr w:type="spellEnd"/>
            <w:r w:rsidRPr="00997312">
              <w:rPr>
                <w:sz w:val="16"/>
                <w:szCs w:val="16"/>
              </w:rPr>
              <w:t xml:space="preserve"> средняя общеобразовательная школа»,</w:t>
            </w:r>
          </w:p>
          <w:p w14:paraId="76C023EA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«Ворошиловская основная общеобразовательная школа»,</w:t>
            </w:r>
          </w:p>
          <w:p w14:paraId="442ECAAF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«Ждановская основная общеобразовательная школа»,</w:t>
            </w:r>
          </w:p>
          <w:p w14:paraId="52226D05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</w:t>
            </w:r>
            <w:proofErr w:type="spellStart"/>
            <w:r w:rsidRPr="00997312">
              <w:rPr>
                <w:sz w:val="16"/>
                <w:szCs w:val="16"/>
              </w:rPr>
              <w:t>Свапущенская</w:t>
            </w:r>
            <w:proofErr w:type="spellEnd"/>
            <w:r w:rsidRPr="00997312">
              <w:rPr>
                <w:sz w:val="16"/>
                <w:szCs w:val="16"/>
              </w:rPr>
              <w:t xml:space="preserve"> основная общеобразовательная школа»,</w:t>
            </w:r>
          </w:p>
          <w:p w14:paraId="0DBD43AB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</w:t>
            </w:r>
            <w:proofErr w:type="spellStart"/>
            <w:r w:rsidRPr="00997312">
              <w:rPr>
                <w:sz w:val="16"/>
                <w:szCs w:val="16"/>
              </w:rPr>
              <w:t>Сорожская</w:t>
            </w:r>
            <w:proofErr w:type="spellEnd"/>
            <w:r w:rsidRPr="00997312">
              <w:rPr>
                <w:sz w:val="16"/>
                <w:szCs w:val="16"/>
              </w:rPr>
              <w:t xml:space="preserve"> основная общеобразовательная школа», </w:t>
            </w:r>
          </w:p>
          <w:p w14:paraId="30D9AB59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МБОУ «</w:t>
            </w:r>
            <w:proofErr w:type="spellStart"/>
            <w:r w:rsidRPr="00997312">
              <w:rPr>
                <w:sz w:val="16"/>
                <w:szCs w:val="16"/>
              </w:rPr>
              <w:t>Новоелецкая</w:t>
            </w:r>
            <w:proofErr w:type="spellEnd"/>
            <w:r w:rsidRPr="00997312">
              <w:rPr>
                <w:sz w:val="16"/>
                <w:szCs w:val="16"/>
              </w:rPr>
              <w:t xml:space="preserve"> начальная общеобразовательная школа»,</w:t>
            </w:r>
          </w:p>
          <w:p w14:paraId="298F3FF6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МБОУ ДО </w:t>
            </w:r>
            <w:proofErr w:type="gramStart"/>
            <w:r w:rsidRPr="00997312">
              <w:rPr>
                <w:sz w:val="16"/>
                <w:szCs w:val="16"/>
              </w:rPr>
              <w:t>« Дом</w:t>
            </w:r>
            <w:proofErr w:type="gramEnd"/>
            <w:r w:rsidRPr="00997312">
              <w:rPr>
                <w:sz w:val="16"/>
                <w:szCs w:val="16"/>
              </w:rPr>
              <w:t xml:space="preserve"> детского творчества»,</w:t>
            </w:r>
          </w:p>
          <w:p w14:paraId="779596E8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ДО «Детско-юношеская спортивная школа Осташковского городского округа»,</w:t>
            </w:r>
          </w:p>
          <w:p w14:paraId="40CB3A9E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МБУ ДО «Школа искусств им. И.К. Архиповой»</w:t>
            </w:r>
          </w:p>
        </w:tc>
        <w:tc>
          <w:tcPr>
            <w:tcW w:w="2157" w:type="dxa"/>
            <w:gridSpan w:val="3"/>
          </w:tcPr>
          <w:p w14:paraId="4F948E72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1.Федеральный закон РФ от 06.10.2003 N 131-ФЗ «Об общих принципах организации местного самоуправления в Российской Федерации»;</w:t>
            </w:r>
          </w:p>
          <w:p w14:paraId="11299D75" w14:textId="77777777" w:rsidR="00D67747" w:rsidRPr="00997312" w:rsidRDefault="00D67747" w:rsidP="009973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2.Закон об образования в Российской Федерации от 29.12.2012 г.№ 273 –ФЗ, </w:t>
            </w:r>
          </w:p>
          <w:p w14:paraId="048A5684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3</w:t>
            </w:r>
            <w:r w:rsidRPr="00997312">
              <w:rPr>
                <w:b w:val="0"/>
                <w:sz w:val="16"/>
                <w:szCs w:val="16"/>
              </w:rPr>
              <w:t xml:space="preserve">.Федеральный закон «Об организации предоставления государственных и муниципальных услуг» от 27.07.2010 г. № 210 – ФЗ, </w:t>
            </w:r>
          </w:p>
          <w:p w14:paraId="4A25C498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3.Устав Осташковского </w:t>
            </w:r>
            <w:r w:rsidRPr="00997312">
              <w:rPr>
                <w:b w:val="0"/>
                <w:sz w:val="16"/>
                <w:szCs w:val="16"/>
              </w:rPr>
              <w:lastRenderedPageBreak/>
              <w:t>городского округа;</w:t>
            </w:r>
          </w:p>
          <w:p w14:paraId="25F3CF5D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4. Решение 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 w:val="0"/>
                <w:sz w:val="16"/>
                <w:szCs w:val="16"/>
              </w:rPr>
              <w:t xml:space="preserve"> городской Думы От 15.12.2017 г. №69 </w:t>
            </w:r>
            <w:proofErr w:type="gramStart"/>
            <w:r w:rsidRPr="00997312">
              <w:rPr>
                <w:b w:val="0"/>
                <w:sz w:val="16"/>
                <w:szCs w:val="16"/>
              </w:rPr>
              <w:t>« Об</w:t>
            </w:r>
            <w:proofErr w:type="gramEnd"/>
            <w:r w:rsidRPr="00997312">
              <w:rPr>
                <w:b w:val="0"/>
                <w:sz w:val="16"/>
                <w:szCs w:val="16"/>
              </w:rPr>
              <w:t xml:space="preserve"> утверждении Положения об Отделе образования администрации Осташковского городского округа» </w:t>
            </w:r>
          </w:p>
          <w:p w14:paraId="1566FBF4" w14:textId="77777777" w:rsidR="00D67747" w:rsidRPr="00997312" w:rsidRDefault="00D67747" w:rsidP="009973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ADC78F6" w14:textId="77777777" w:rsidR="00D67747" w:rsidRPr="00997312" w:rsidRDefault="00D67747" w:rsidP="009973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5.Распоряжение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2126" w:type="dxa"/>
            <w:gridSpan w:val="2"/>
          </w:tcPr>
          <w:p w14:paraId="67194D7B" w14:textId="77777777" w:rsidR="00D67747" w:rsidRPr="00997312" w:rsidRDefault="008C5483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14:paraId="50BE58E6" w14:textId="77777777" w:rsidR="00D67747" w:rsidRPr="00997312" w:rsidRDefault="008C5483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31655B01" w14:textId="77777777" w:rsidR="00D67747" w:rsidRPr="00997312" w:rsidRDefault="008C5483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постановление Администрации Осташковского городского округа от 03сентября 2019 г. №1479</w:t>
            </w:r>
          </w:p>
        </w:tc>
        <w:tc>
          <w:tcPr>
            <w:tcW w:w="1842" w:type="dxa"/>
            <w:gridSpan w:val="3"/>
          </w:tcPr>
          <w:p w14:paraId="1860FAF9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На сайтах: ОУ</w:t>
            </w:r>
          </w:p>
          <w:p w14:paraId="5B88F27B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46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Sad</w:t>
              </w:r>
              <w:r w:rsidR="00D67747" w:rsidRPr="00997312">
                <w:rPr>
                  <w:rStyle w:val="aa"/>
                  <w:sz w:val="16"/>
                  <w:szCs w:val="16"/>
                </w:rPr>
                <w:t>1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ulybka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nubex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2FCB3239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47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://детсад-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</w:rPr>
                <w:t>огонек.рф</w:t>
              </w:r>
              <w:proofErr w:type="spellEnd"/>
            </w:hyperlink>
          </w:p>
          <w:p w14:paraId="215290DF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48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svetlia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4</w:t>
              </w:r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ok</w:t>
              </w:r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ucoz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778C7E85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49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solnishko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ostashkow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63DEA768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50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zvezdochka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ostashkov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6FC91A9E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51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nezabudka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octashkov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110F1770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52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://детсад-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</w:rPr>
                <w:t>сказка.рф</w:t>
              </w:r>
              <w:proofErr w:type="spellEnd"/>
            </w:hyperlink>
          </w:p>
          <w:p w14:paraId="0B02D6DE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53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teremok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ostashkov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06F9B873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54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gdanovo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sad</w:t>
              </w:r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ucoz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3525D74A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55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://2.48235.</w:t>
              </w:r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ds</w:t>
              </w:r>
              <w:r w:rsidR="00D67747" w:rsidRPr="00997312">
                <w:rPr>
                  <w:rStyle w:val="aa"/>
                  <w:sz w:val="16"/>
                  <w:szCs w:val="16"/>
                </w:rPr>
                <w:t>.3535.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07C0FE9D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56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rodnichok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octashkov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11F48084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57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kolokolchik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ostashkov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6BF2F342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58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sk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1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ost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narod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626B2ABA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59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www</w:t>
              </w:r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ost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rds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4453163C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60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school</w:t>
              </w:r>
              <w:r w:rsidR="00D67747" w:rsidRPr="00997312">
                <w:rPr>
                  <w:rStyle w:val="aa"/>
                  <w:sz w:val="16"/>
                  <w:szCs w:val="16"/>
                </w:rPr>
                <w:t>3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ost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narod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4288CE85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61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sigovka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shkola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ucoz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15678C2D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62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soroga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shkola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ucoz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4079553E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63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mbou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voosh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ucoz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09C7FC86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64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zhdanovschool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ucoz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582F61B7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65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moy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soosh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narod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2CC49CCC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66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www</w:t>
              </w:r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novoeleckaja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0DC0067E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</w:p>
          <w:p w14:paraId="1AC5D516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</w:tcPr>
          <w:p w14:paraId="328C6125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  <w:p w14:paraId="4E778C1A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</w:tcPr>
          <w:p w14:paraId="5B469C1B" w14:textId="77777777" w:rsidR="00D67747" w:rsidRPr="00997312" w:rsidRDefault="00D67747" w:rsidP="00997312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5552BC42" w14:textId="77777777" w:rsidTr="00997312">
        <w:trPr>
          <w:gridAfter w:val="1"/>
          <w:wAfter w:w="30" w:type="dxa"/>
          <w:trHeight w:val="4"/>
        </w:trPr>
        <w:tc>
          <w:tcPr>
            <w:tcW w:w="536" w:type="dxa"/>
            <w:shd w:val="clear" w:color="auto" w:fill="FFFFFF" w:themeFill="background1"/>
          </w:tcPr>
          <w:p w14:paraId="2666EAFD" w14:textId="3F9C14E3" w:rsidR="00D67747" w:rsidRPr="00997312" w:rsidRDefault="00B2057D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lastRenderedPageBreak/>
              <w:t>51.</w:t>
            </w:r>
          </w:p>
        </w:tc>
        <w:tc>
          <w:tcPr>
            <w:tcW w:w="1713" w:type="dxa"/>
          </w:tcPr>
          <w:p w14:paraId="5551BE41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Предоставление информации о текущей успеваемости учащегося, ведение дневника и журнала успеваемости</w:t>
            </w:r>
          </w:p>
        </w:tc>
        <w:tc>
          <w:tcPr>
            <w:tcW w:w="1514" w:type="dxa"/>
          </w:tcPr>
          <w:p w14:paraId="3BFCB55B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Муниципальные общеобразовательные учреждения Осташковского городского округа</w:t>
            </w:r>
          </w:p>
          <w:p w14:paraId="68C6338E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МБОУ «Средняя общеобразовательная школа № 1 </w:t>
            </w:r>
            <w:proofErr w:type="gramStart"/>
            <w:r w:rsidRPr="00997312">
              <w:rPr>
                <w:sz w:val="16"/>
                <w:szCs w:val="16"/>
              </w:rPr>
              <w:t>им.академика</w:t>
            </w:r>
            <w:proofErr w:type="gramEnd"/>
            <w:r w:rsidRPr="00997312">
              <w:rPr>
                <w:sz w:val="16"/>
                <w:szCs w:val="16"/>
              </w:rPr>
              <w:t xml:space="preserve"> А.И. Савина»,</w:t>
            </w:r>
          </w:p>
          <w:p w14:paraId="16B4C414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«Гимназия № 2»,</w:t>
            </w:r>
          </w:p>
          <w:p w14:paraId="2FD2DF8D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«Средняя общеобразовательная школа № 3»,</w:t>
            </w:r>
          </w:p>
          <w:p w14:paraId="47D6E51C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</w:t>
            </w:r>
            <w:proofErr w:type="spellStart"/>
            <w:r w:rsidRPr="00997312">
              <w:rPr>
                <w:sz w:val="16"/>
                <w:szCs w:val="16"/>
              </w:rPr>
              <w:t>Совхозовская</w:t>
            </w:r>
            <w:proofErr w:type="spellEnd"/>
            <w:r w:rsidRPr="00997312">
              <w:rPr>
                <w:sz w:val="16"/>
                <w:szCs w:val="16"/>
              </w:rPr>
              <w:t xml:space="preserve"> средняя общеобразовательная школа»,</w:t>
            </w:r>
          </w:p>
          <w:p w14:paraId="1A20488D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«Ворошиловская основная общеобразовательная школа»,</w:t>
            </w:r>
          </w:p>
          <w:p w14:paraId="638C19D8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«Ждановская основная общеобразовательная школа»,</w:t>
            </w:r>
          </w:p>
          <w:p w14:paraId="10C85E65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</w:t>
            </w:r>
            <w:proofErr w:type="spellStart"/>
            <w:r w:rsidRPr="00997312">
              <w:rPr>
                <w:sz w:val="16"/>
                <w:szCs w:val="16"/>
              </w:rPr>
              <w:t>Свапущенская</w:t>
            </w:r>
            <w:proofErr w:type="spellEnd"/>
            <w:r w:rsidRPr="00997312">
              <w:rPr>
                <w:sz w:val="16"/>
                <w:szCs w:val="16"/>
              </w:rPr>
              <w:t xml:space="preserve"> основная общеобразователь</w:t>
            </w:r>
            <w:r w:rsidRPr="00997312">
              <w:rPr>
                <w:sz w:val="16"/>
                <w:szCs w:val="16"/>
              </w:rPr>
              <w:lastRenderedPageBreak/>
              <w:t>ная школа»,</w:t>
            </w:r>
          </w:p>
          <w:p w14:paraId="71DA03E2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</w:t>
            </w:r>
            <w:proofErr w:type="spellStart"/>
            <w:r w:rsidRPr="00997312">
              <w:rPr>
                <w:sz w:val="16"/>
                <w:szCs w:val="16"/>
              </w:rPr>
              <w:t>Сорожская</w:t>
            </w:r>
            <w:proofErr w:type="spellEnd"/>
            <w:r w:rsidRPr="00997312">
              <w:rPr>
                <w:sz w:val="16"/>
                <w:szCs w:val="16"/>
              </w:rPr>
              <w:t xml:space="preserve"> основная общеобразовательная школа», </w:t>
            </w:r>
          </w:p>
          <w:p w14:paraId="53D3E1F9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</w:t>
            </w:r>
            <w:proofErr w:type="spellStart"/>
            <w:r w:rsidRPr="00997312">
              <w:rPr>
                <w:sz w:val="16"/>
                <w:szCs w:val="16"/>
              </w:rPr>
              <w:t>Новоелецкая</w:t>
            </w:r>
            <w:proofErr w:type="spellEnd"/>
            <w:r w:rsidRPr="00997312">
              <w:rPr>
                <w:sz w:val="16"/>
                <w:szCs w:val="16"/>
              </w:rPr>
              <w:t xml:space="preserve"> начальная общеобразовательная школа»</w:t>
            </w:r>
          </w:p>
          <w:p w14:paraId="0290E474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3"/>
          </w:tcPr>
          <w:p w14:paraId="0B98E533" w14:textId="77777777" w:rsidR="00D67747" w:rsidRPr="00997312" w:rsidRDefault="00D67747" w:rsidP="0099731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1. Федеральный закон РФ от 06.10.2003 N 131-ФЗ «Об общих принципах организации местного самоуправления в Российской Федерации»;</w:t>
            </w:r>
          </w:p>
          <w:p w14:paraId="039D8BB5" w14:textId="77777777" w:rsidR="00D67747" w:rsidRPr="00997312" w:rsidRDefault="00D67747" w:rsidP="009973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2. Закон об образования в Российской Федерации от 29.12.2012 г.№ 273 –ФЗ,</w:t>
            </w:r>
          </w:p>
          <w:p w14:paraId="4E054F5F" w14:textId="77777777" w:rsidR="00D67747" w:rsidRPr="00997312" w:rsidRDefault="00D67747" w:rsidP="009973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3.Федеральный закон «Об организации предоставления государственных и муниципальных услуг» от 27.07.2010 г. № 210 – ФЗ, </w:t>
            </w:r>
          </w:p>
          <w:p w14:paraId="3CC2DC09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4.Устав Осташковского городского округа;</w:t>
            </w:r>
          </w:p>
          <w:p w14:paraId="1A802721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5. Решение 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 w:val="0"/>
                <w:sz w:val="16"/>
                <w:szCs w:val="16"/>
              </w:rPr>
              <w:t xml:space="preserve"> городской Думы От 15.12.2017 г. №69 </w:t>
            </w:r>
            <w:proofErr w:type="gramStart"/>
            <w:r w:rsidRPr="00997312">
              <w:rPr>
                <w:b w:val="0"/>
                <w:sz w:val="16"/>
                <w:szCs w:val="16"/>
              </w:rPr>
              <w:t>« Об</w:t>
            </w:r>
            <w:proofErr w:type="gramEnd"/>
            <w:r w:rsidRPr="00997312">
              <w:rPr>
                <w:b w:val="0"/>
                <w:sz w:val="16"/>
                <w:szCs w:val="16"/>
              </w:rPr>
              <w:t xml:space="preserve"> утверждении Положения об Отделе образования администрации Осташковского городского округа» </w:t>
            </w:r>
          </w:p>
          <w:p w14:paraId="4169D902" w14:textId="77777777" w:rsidR="00D67747" w:rsidRPr="00997312" w:rsidRDefault="00D67747" w:rsidP="009973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6. Письмо Министерства образования и науки РФ от 15.02. 2012 г. № АП-147/07 «О методических рекомендациях по внедрению систем ведения журналов успеваемости в электронном виде»,</w:t>
            </w:r>
          </w:p>
          <w:p w14:paraId="14B6E82A" w14:textId="77777777" w:rsidR="00D67747" w:rsidRPr="00997312" w:rsidRDefault="00D67747" w:rsidP="009973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7..Постановление </w:t>
            </w:r>
            <w:r w:rsidRPr="00997312">
              <w:rPr>
                <w:sz w:val="16"/>
                <w:szCs w:val="16"/>
              </w:rPr>
              <w:lastRenderedPageBreak/>
              <w:t>Правительства РФ от 01 ноября 2012 г. № 1119 « Об утверждении требований к защите персональных данных  при их обработке в информационных системах  персональных данных»</w:t>
            </w:r>
          </w:p>
          <w:p w14:paraId="47F53CD8" w14:textId="77777777" w:rsidR="00D67747" w:rsidRPr="00997312" w:rsidRDefault="00D67747" w:rsidP="009973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262BFD0B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14:paraId="009748EB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46D52282" w14:textId="77777777" w:rsidR="00D67747" w:rsidRPr="00997312" w:rsidRDefault="008C5483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постановление Администрации Осташковского городского округа от 12 сентября 2019 г. №1552</w:t>
            </w:r>
          </w:p>
        </w:tc>
        <w:tc>
          <w:tcPr>
            <w:tcW w:w="1842" w:type="dxa"/>
            <w:gridSpan w:val="3"/>
          </w:tcPr>
          <w:p w14:paraId="7999A579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АИСУ «Сетевой город. Образование»</w:t>
            </w:r>
          </w:p>
        </w:tc>
        <w:tc>
          <w:tcPr>
            <w:tcW w:w="1695" w:type="dxa"/>
            <w:gridSpan w:val="2"/>
          </w:tcPr>
          <w:p w14:paraId="166E0CDE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  <w:p w14:paraId="16F06882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</w:tcPr>
          <w:p w14:paraId="1FE5FE1F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</w:p>
        </w:tc>
      </w:tr>
      <w:tr w:rsidR="00D67747" w:rsidRPr="00997312" w14:paraId="3D396BBA" w14:textId="77777777" w:rsidTr="00A67927">
        <w:trPr>
          <w:gridAfter w:val="1"/>
          <w:wAfter w:w="30" w:type="dxa"/>
          <w:trHeight w:val="4"/>
        </w:trPr>
        <w:tc>
          <w:tcPr>
            <w:tcW w:w="536" w:type="dxa"/>
          </w:tcPr>
          <w:p w14:paraId="620D1760" w14:textId="04BCF5E9" w:rsidR="00D67747" w:rsidRPr="00997312" w:rsidRDefault="00B2057D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52.</w:t>
            </w:r>
          </w:p>
        </w:tc>
        <w:tc>
          <w:tcPr>
            <w:tcW w:w="1713" w:type="dxa"/>
          </w:tcPr>
          <w:p w14:paraId="2B46B131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1514" w:type="dxa"/>
          </w:tcPr>
          <w:p w14:paraId="52086D2E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Муниципальные общеобразовательные учреждения Осташковского городского округа</w:t>
            </w:r>
          </w:p>
          <w:p w14:paraId="28516962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МБОУ «Средняя общеобразовательная школа № 1 </w:t>
            </w:r>
            <w:proofErr w:type="gramStart"/>
            <w:r w:rsidRPr="00997312">
              <w:rPr>
                <w:sz w:val="16"/>
                <w:szCs w:val="16"/>
              </w:rPr>
              <w:t>им.академика</w:t>
            </w:r>
            <w:proofErr w:type="gramEnd"/>
            <w:r w:rsidRPr="00997312">
              <w:rPr>
                <w:sz w:val="16"/>
                <w:szCs w:val="16"/>
              </w:rPr>
              <w:t xml:space="preserve"> А.И. Савина»,</w:t>
            </w:r>
          </w:p>
          <w:p w14:paraId="5644AF1D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«Гимназия № 2»,</w:t>
            </w:r>
          </w:p>
          <w:p w14:paraId="23FED590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«Средняя общеобразовательная школа № 3»,</w:t>
            </w:r>
          </w:p>
          <w:p w14:paraId="0253A99E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</w:t>
            </w:r>
            <w:proofErr w:type="spellStart"/>
            <w:r w:rsidRPr="00997312">
              <w:rPr>
                <w:sz w:val="16"/>
                <w:szCs w:val="16"/>
              </w:rPr>
              <w:t>Совхозовская</w:t>
            </w:r>
            <w:proofErr w:type="spellEnd"/>
            <w:r w:rsidRPr="00997312">
              <w:rPr>
                <w:sz w:val="16"/>
                <w:szCs w:val="16"/>
              </w:rPr>
              <w:t xml:space="preserve"> средняя общеобразовательная школа»,</w:t>
            </w:r>
          </w:p>
          <w:p w14:paraId="5E9EBDA1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«Ворошиловская основная общеобразовательная школа»,</w:t>
            </w:r>
          </w:p>
          <w:p w14:paraId="0ADDC247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«Ждановская основная общеобразовательная школа»,</w:t>
            </w:r>
          </w:p>
          <w:p w14:paraId="7872E0C7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</w:t>
            </w:r>
            <w:proofErr w:type="spellStart"/>
            <w:r w:rsidRPr="00997312">
              <w:rPr>
                <w:sz w:val="16"/>
                <w:szCs w:val="16"/>
              </w:rPr>
              <w:t>Свапущенская</w:t>
            </w:r>
            <w:proofErr w:type="spellEnd"/>
            <w:r w:rsidRPr="00997312">
              <w:rPr>
                <w:sz w:val="16"/>
                <w:szCs w:val="16"/>
              </w:rPr>
              <w:t xml:space="preserve"> основная общеобразовательная школа»,</w:t>
            </w:r>
          </w:p>
          <w:p w14:paraId="6A261AF7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</w:t>
            </w:r>
            <w:proofErr w:type="spellStart"/>
            <w:r w:rsidRPr="00997312">
              <w:rPr>
                <w:sz w:val="16"/>
                <w:szCs w:val="16"/>
              </w:rPr>
              <w:t>Сорожская</w:t>
            </w:r>
            <w:proofErr w:type="spellEnd"/>
            <w:r w:rsidRPr="00997312">
              <w:rPr>
                <w:sz w:val="16"/>
                <w:szCs w:val="16"/>
              </w:rPr>
              <w:t xml:space="preserve"> основная общеобразовательная школа», </w:t>
            </w:r>
          </w:p>
          <w:p w14:paraId="52E56C7E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МБОУ «</w:t>
            </w:r>
            <w:proofErr w:type="spellStart"/>
            <w:r w:rsidRPr="00997312">
              <w:rPr>
                <w:sz w:val="16"/>
                <w:szCs w:val="16"/>
              </w:rPr>
              <w:t>Новоелецкая</w:t>
            </w:r>
            <w:proofErr w:type="spellEnd"/>
            <w:r w:rsidRPr="00997312">
              <w:rPr>
                <w:sz w:val="16"/>
                <w:szCs w:val="16"/>
              </w:rPr>
              <w:t xml:space="preserve"> начальная общеобразовательная школа»</w:t>
            </w:r>
          </w:p>
          <w:p w14:paraId="467FF3CB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3"/>
          </w:tcPr>
          <w:p w14:paraId="35B87A4E" w14:textId="77777777" w:rsidR="00D67747" w:rsidRPr="00997312" w:rsidRDefault="00D67747" w:rsidP="009973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1. Федеральный закон РФ от 06.10.2003 N 131-ФЗ «Об общих принципах организации местного самоуправления в Российской Федерации»;</w:t>
            </w:r>
          </w:p>
          <w:p w14:paraId="0138C7B9" w14:textId="77777777" w:rsidR="00D67747" w:rsidRPr="00997312" w:rsidRDefault="00D67747" w:rsidP="009973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2.Закон об образования в Российской Федерации от 29.12.2012 г.№ 273 –ФЗ,</w:t>
            </w:r>
          </w:p>
          <w:p w14:paraId="7A52BF52" w14:textId="77777777" w:rsidR="00D67747" w:rsidRPr="00997312" w:rsidRDefault="00D67747" w:rsidP="009973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3.Федеральный закон «Об организации предоставления государственных и муниципальных услуг» от 27.07.2010 г. № 210 – ФЗ;</w:t>
            </w:r>
          </w:p>
          <w:p w14:paraId="5382B90E" w14:textId="77777777" w:rsidR="00D67747" w:rsidRPr="00997312" w:rsidRDefault="00D67747" w:rsidP="009973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90234A9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4.Устав Осташковского городского округа;</w:t>
            </w:r>
          </w:p>
          <w:p w14:paraId="44AB2AC9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5. Решение 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 w:val="0"/>
                <w:sz w:val="16"/>
                <w:szCs w:val="16"/>
              </w:rPr>
              <w:t xml:space="preserve"> городской Думы От 15.12.2017 г. №69 </w:t>
            </w:r>
            <w:proofErr w:type="gramStart"/>
            <w:r w:rsidRPr="00997312">
              <w:rPr>
                <w:b w:val="0"/>
                <w:sz w:val="16"/>
                <w:szCs w:val="16"/>
              </w:rPr>
              <w:t>« Об</w:t>
            </w:r>
            <w:proofErr w:type="gramEnd"/>
            <w:r w:rsidRPr="00997312">
              <w:rPr>
                <w:b w:val="0"/>
                <w:sz w:val="16"/>
                <w:szCs w:val="16"/>
              </w:rPr>
              <w:t xml:space="preserve"> утверждении Положения об Отделе образования администрации Осташковского городского округа» </w:t>
            </w:r>
          </w:p>
          <w:p w14:paraId="7595305E" w14:textId="77777777" w:rsidR="00D67747" w:rsidRPr="00997312" w:rsidRDefault="00D67747" w:rsidP="009973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6 .Распоряжение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</w:t>
            </w:r>
            <w:r w:rsidRPr="00997312">
              <w:rPr>
                <w:sz w:val="16"/>
                <w:szCs w:val="16"/>
              </w:rPr>
              <w:lastRenderedPageBreak/>
              <w:t>реестры государственных или муниципальных услуг и предоставляемых в электронной форме</w:t>
            </w:r>
          </w:p>
        </w:tc>
        <w:tc>
          <w:tcPr>
            <w:tcW w:w="2126" w:type="dxa"/>
            <w:gridSpan w:val="2"/>
          </w:tcPr>
          <w:p w14:paraId="776D6DB2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14:paraId="3C164711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3DB12554" w14:textId="77777777" w:rsidR="00D67747" w:rsidRPr="00997312" w:rsidRDefault="008C5483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постановление Администрации Осташковского городского округа от 27 августа 2019 г. №1436</w:t>
            </w:r>
          </w:p>
        </w:tc>
        <w:tc>
          <w:tcPr>
            <w:tcW w:w="1842" w:type="dxa"/>
            <w:gridSpan w:val="3"/>
          </w:tcPr>
          <w:p w14:paraId="4FF1CC4D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67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sk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1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ost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narod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0A377613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68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www</w:t>
              </w:r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ost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rds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0CB9710D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69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school</w:t>
              </w:r>
              <w:r w:rsidR="00D67747" w:rsidRPr="00997312">
                <w:rPr>
                  <w:rStyle w:val="aa"/>
                  <w:sz w:val="16"/>
                  <w:szCs w:val="16"/>
                </w:rPr>
                <w:t>3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ost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narod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4132B166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70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sigovka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shkola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ucoz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50CC804D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71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soroga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shkola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ucoz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5062F98A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72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mbou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voosh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ucoz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000C0EBC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73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zhdanovschool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ucoz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699DEF7A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74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moy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soosh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narod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6AF90977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75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mbou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voosc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ucoz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6EED0227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76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www</w:t>
              </w:r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novoeleckaja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15788FFA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</w:tcPr>
          <w:p w14:paraId="4D381C65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  <w:p w14:paraId="7CA63FD4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</w:tcPr>
          <w:p w14:paraId="10EBB2DC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</w:p>
        </w:tc>
      </w:tr>
      <w:tr w:rsidR="00D67747" w:rsidRPr="00DC29E1" w14:paraId="5C752962" w14:textId="77777777" w:rsidTr="00A67927">
        <w:trPr>
          <w:gridAfter w:val="1"/>
          <w:wAfter w:w="30" w:type="dxa"/>
          <w:trHeight w:val="4"/>
        </w:trPr>
        <w:tc>
          <w:tcPr>
            <w:tcW w:w="536" w:type="dxa"/>
          </w:tcPr>
          <w:p w14:paraId="5EE69530" w14:textId="140D0245" w:rsidR="00D67747" w:rsidRPr="00997312" w:rsidRDefault="00B2057D" w:rsidP="0099731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53.</w:t>
            </w:r>
          </w:p>
        </w:tc>
        <w:tc>
          <w:tcPr>
            <w:tcW w:w="1713" w:type="dxa"/>
          </w:tcPr>
          <w:p w14:paraId="4EF62B60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</w:t>
            </w:r>
            <w:proofErr w:type="gramStart"/>
            <w:r w:rsidRPr="00997312">
              <w:rPr>
                <w:sz w:val="16"/>
                <w:szCs w:val="16"/>
              </w:rPr>
              <w:t>обще- образовательные</w:t>
            </w:r>
            <w:proofErr w:type="gramEnd"/>
            <w:r w:rsidRPr="00997312">
              <w:rPr>
                <w:sz w:val="16"/>
                <w:szCs w:val="16"/>
              </w:rPr>
              <w:t xml:space="preserve"> программы</w:t>
            </w:r>
          </w:p>
        </w:tc>
        <w:tc>
          <w:tcPr>
            <w:tcW w:w="1514" w:type="dxa"/>
          </w:tcPr>
          <w:p w14:paraId="54EAF304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Муниципальные общеобразовательные учреждения Осташковского городского округа</w:t>
            </w:r>
          </w:p>
          <w:p w14:paraId="5479C4EE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МБОУ «Средняя общеобразовательная школа № 1 </w:t>
            </w:r>
            <w:proofErr w:type="gramStart"/>
            <w:r w:rsidRPr="00997312">
              <w:rPr>
                <w:sz w:val="16"/>
                <w:szCs w:val="16"/>
              </w:rPr>
              <w:t>им.академика</w:t>
            </w:r>
            <w:proofErr w:type="gramEnd"/>
            <w:r w:rsidRPr="00997312">
              <w:rPr>
                <w:sz w:val="16"/>
                <w:szCs w:val="16"/>
              </w:rPr>
              <w:t xml:space="preserve"> А.И. Савина»,</w:t>
            </w:r>
          </w:p>
          <w:p w14:paraId="5E84CE8D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«Гимназия № 2»,</w:t>
            </w:r>
          </w:p>
          <w:p w14:paraId="27F4ED3D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«Средняя общеобразовательная школа № 3»,</w:t>
            </w:r>
          </w:p>
          <w:p w14:paraId="7A3DF3DB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</w:t>
            </w:r>
            <w:proofErr w:type="spellStart"/>
            <w:r w:rsidRPr="00997312">
              <w:rPr>
                <w:sz w:val="16"/>
                <w:szCs w:val="16"/>
              </w:rPr>
              <w:t>Совхозовскаясредняя</w:t>
            </w:r>
            <w:proofErr w:type="spellEnd"/>
            <w:r w:rsidRPr="00997312">
              <w:rPr>
                <w:sz w:val="16"/>
                <w:szCs w:val="16"/>
              </w:rPr>
              <w:t xml:space="preserve"> общеобразовательная школа»,</w:t>
            </w:r>
          </w:p>
          <w:p w14:paraId="35C10954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«Ворошиловская основная общеобразовательная школа»,</w:t>
            </w:r>
          </w:p>
          <w:p w14:paraId="498F9D3A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«Ждановская основная общеобразовательная школа»,</w:t>
            </w:r>
          </w:p>
          <w:p w14:paraId="258F9F60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</w:t>
            </w:r>
            <w:proofErr w:type="spellStart"/>
            <w:r w:rsidRPr="00997312">
              <w:rPr>
                <w:sz w:val="16"/>
                <w:szCs w:val="16"/>
              </w:rPr>
              <w:t>Свапущенская</w:t>
            </w:r>
            <w:proofErr w:type="spellEnd"/>
            <w:r w:rsidRPr="00997312">
              <w:rPr>
                <w:sz w:val="16"/>
                <w:szCs w:val="16"/>
              </w:rPr>
              <w:t xml:space="preserve"> основная общеобразовательная школа»,</w:t>
            </w:r>
          </w:p>
          <w:p w14:paraId="11E1EF88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МБОУ «</w:t>
            </w:r>
            <w:proofErr w:type="spellStart"/>
            <w:r w:rsidRPr="00997312">
              <w:rPr>
                <w:sz w:val="16"/>
                <w:szCs w:val="16"/>
              </w:rPr>
              <w:t>Сорожская</w:t>
            </w:r>
            <w:proofErr w:type="spellEnd"/>
            <w:r w:rsidRPr="00997312">
              <w:rPr>
                <w:sz w:val="16"/>
                <w:szCs w:val="16"/>
              </w:rPr>
              <w:t xml:space="preserve"> основная общеобразовательная школа» </w:t>
            </w:r>
          </w:p>
          <w:p w14:paraId="23AEFD17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3"/>
          </w:tcPr>
          <w:p w14:paraId="0B30162D" w14:textId="77777777" w:rsidR="00D67747" w:rsidRPr="00997312" w:rsidRDefault="00D67747" w:rsidP="009973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1. Федеральный закон РФ от 06.10.2003 N 131-ФЗ «Об общих принципах организации местного самоуправления в Российской Федерации»;</w:t>
            </w:r>
          </w:p>
          <w:p w14:paraId="4ECF8660" w14:textId="77777777" w:rsidR="00D67747" w:rsidRPr="00997312" w:rsidRDefault="00D67747" w:rsidP="009973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2. Закон об образования в Российской Федерации от 29.12.2012 г.№ 273 –ФЗ,</w:t>
            </w:r>
          </w:p>
          <w:p w14:paraId="0A62FC67" w14:textId="77777777" w:rsidR="00D67747" w:rsidRPr="00997312" w:rsidRDefault="00D67747" w:rsidP="009973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3.Федеральный закон «Об организации предоставления государственных и муниципальных услуг» от 27.07.2010 г. № 210 – ФЗ;</w:t>
            </w:r>
          </w:p>
          <w:p w14:paraId="1279A1A2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>4.Устав Осташковского городского округа;</w:t>
            </w:r>
          </w:p>
          <w:p w14:paraId="5F3A8FC1" w14:textId="77777777" w:rsidR="00D67747" w:rsidRPr="00997312" w:rsidRDefault="00D67747" w:rsidP="0099731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97312">
              <w:rPr>
                <w:b w:val="0"/>
                <w:sz w:val="16"/>
                <w:szCs w:val="16"/>
              </w:rPr>
              <w:t xml:space="preserve">5.Решение </w:t>
            </w:r>
            <w:proofErr w:type="spellStart"/>
            <w:r w:rsidRPr="00997312">
              <w:rPr>
                <w:b w:val="0"/>
                <w:sz w:val="16"/>
                <w:szCs w:val="16"/>
              </w:rPr>
              <w:t>Осташковской</w:t>
            </w:r>
            <w:proofErr w:type="spellEnd"/>
            <w:r w:rsidRPr="00997312">
              <w:rPr>
                <w:b w:val="0"/>
                <w:sz w:val="16"/>
                <w:szCs w:val="16"/>
              </w:rPr>
              <w:t xml:space="preserve"> городской Думы От 15.12.2017 г. №69 </w:t>
            </w:r>
            <w:proofErr w:type="gramStart"/>
            <w:r w:rsidRPr="00997312">
              <w:rPr>
                <w:b w:val="0"/>
                <w:sz w:val="16"/>
                <w:szCs w:val="16"/>
              </w:rPr>
              <w:t>« Об</w:t>
            </w:r>
            <w:proofErr w:type="gramEnd"/>
            <w:r w:rsidRPr="00997312">
              <w:rPr>
                <w:b w:val="0"/>
                <w:sz w:val="16"/>
                <w:szCs w:val="16"/>
              </w:rPr>
              <w:t xml:space="preserve"> утверждении Положения об Отделе образования администрации Осташковского городского округа» ;</w:t>
            </w:r>
          </w:p>
          <w:p w14:paraId="64A9B906" w14:textId="77777777" w:rsidR="00D67747" w:rsidRPr="00997312" w:rsidRDefault="00D67747" w:rsidP="009973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6 .Распоряжение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форме.</w:t>
            </w:r>
          </w:p>
        </w:tc>
        <w:tc>
          <w:tcPr>
            <w:tcW w:w="2126" w:type="dxa"/>
            <w:gridSpan w:val="2"/>
          </w:tcPr>
          <w:p w14:paraId="5E2C1A2E" w14:textId="77777777" w:rsidR="00D67747" w:rsidRPr="00997312" w:rsidRDefault="008C5483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</w:tcPr>
          <w:p w14:paraId="5CF55257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бесплатно</w:t>
            </w:r>
          </w:p>
        </w:tc>
        <w:tc>
          <w:tcPr>
            <w:tcW w:w="1701" w:type="dxa"/>
            <w:gridSpan w:val="2"/>
          </w:tcPr>
          <w:p w14:paraId="4A64C891" w14:textId="77777777" w:rsidR="00D67747" w:rsidRPr="00997312" w:rsidRDefault="008C5483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 xml:space="preserve">постановление Администрации Осташковского городского округа от 02 сентября </w:t>
            </w:r>
            <w:r w:rsidR="00C24AA2" w:rsidRPr="00997312">
              <w:rPr>
                <w:sz w:val="16"/>
                <w:szCs w:val="16"/>
              </w:rPr>
              <w:t xml:space="preserve">         </w:t>
            </w:r>
            <w:r w:rsidR="00A36618" w:rsidRPr="00997312">
              <w:rPr>
                <w:sz w:val="16"/>
                <w:szCs w:val="16"/>
              </w:rPr>
              <w:t xml:space="preserve">     </w:t>
            </w:r>
            <w:r w:rsidRPr="00997312">
              <w:rPr>
                <w:sz w:val="16"/>
                <w:szCs w:val="16"/>
              </w:rPr>
              <w:t>2019 г. №1470</w:t>
            </w:r>
          </w:p>
        </w:tc>
        <w:tc>
          <w:tcPr>
            <w:tcW w:w="1842" w:type="dxa"/>
            <w:gridSpan w:val="3"/>
          </w:tcPr>
          <w:p w14:paraId="176F5146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77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sk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1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ost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narod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248DA1CE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78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www</w:t>
              </w:r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ost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rds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6885183A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79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school</w:t>
              </w:r>
              <w:r w:rsidR="00D67747" w:rsidRPr="00997312">
                <w:rPr>
                  <w:rStyle w:val="aa"/>
                  <w:sz w:val="16"/>
                  <w:szCs w:val="16"/>
                </w:rPr>
                <w:t>3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ost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narod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54FF5258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80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sigovka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shkola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ucoz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6206DBAC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81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soroga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shkola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ucoz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3C26504B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82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mbou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voosh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ucoz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24E31BEC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83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zhdanovschool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ucoz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37B2FBEF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84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moy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soosh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narod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6877D970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85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mbou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-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voosc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ucoz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58DD80D1" w14:textId="77777777" w:rsidR="00D67747" w:rsidRPr="00997312" w:rsidRDefault="00997312" w:rsidP="00997312">
            <w:pPr>
              <w:jc w:val="center"/>
              <w:rPr>
                <w:sz w:val="16"/>
                <w:szCs w:val="16"/>
              </w:rPr>
            </w:pPr>
            <w:hyperlink r:id="rId86" w:history="1"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http</w:t>
              </w:r>
              <w:r w:rsidR="00D67747" w:rsidRPr="00997312">
                <w:rPr>
                  <w:rStyle w:val="aa"/>
                  <w:sz w:val="16"/>
                  <w:szCs w:val="16"/>
                </w:rPr>
                <w:t>://</w:t>
              </w:r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www</w:t>
              </w:r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novoeleckaja</w:t>
              </w:r>
              <w:proofErr w:type="spellEnd"/>
              <w:r w:rsidR="00D67747" w:rsidRPr="00997312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D67747" w:rsidRPr="00997312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44A3B7AE" w14:textId="77777777" w:rsidR="00D67747" w:rsidRPr="00997312" w:rsidRDefault="00D67747" w:rsidP="00997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</w:tcPr>
          <w:p w14:paraId="57CA5B50" w14:textId="77777777" w:rsidR="00D67747" w:rsidRPr="007663F6" w:rsidRDefault="00D67747" w:rsidP="00997312">
            <w:pPr>
              <w:jc w:val="center"/>
              <w:rPr>
                <w:sz w:val="16"/>
                <w:szCs w:val="16"/>
              </w:rPr>
            </w:pPr>
            <w:r w:rsidRPr="00997312">
              <w:rPr>
                <w:sz w:val="16"/>
                <w:szCs w:val="16"/>
              </w:rPr>
              <w:t>-</w:t>
            </w:r>
          </w:p>
          <w:p w14:paraId="091DE262" w14:textId="77777777" w:rsidR="00D67747" w:rsidRPr="00DC29E1" w:rsidRDefault="00D67747" w:rsidP="00997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</w:tcPr>
          <w:p w14:paraId="5A8286AB" w14:textId="77777777" w:rsidR="00D67747" w:rsidRPr="00DC29E1" w:rsidRDefault="00D67747" w:rsidP="0099731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C17796" w14:textId="77777777" w:rsidR="00D67747" w:rsidRDefault="00D67747" w:rsidP="00997312">
      <w:pPr>
        <w:jc w:val="center"/>
        <w:rPr>
          <w:b/>
          <w:sz w:val="28"/>
          <w:szCs w:val="28"/>
        </w:rPr>
      </w:pPr>
    </w:p>
    <w:p w14:paraId="3A1566F2" w14:textId="77777777" w:rsidR="00D67747" w:rsidRDefault="00D67747" w:rsidP="00997312">
      <w:pPr>
        <w:jc w:val="center"/>
        <w:rPr>
          <w:b/>
          <w:sz w:val="28"/>
          <w:szCs w:val="28"/>
        </w:rPr>
      </w:pPr>
    </w:p>
    <w:p w14:paraId="621B2741" w14:textId="77777777" w:rsidR="00D67747" w:rsidRDefault="00D67747" w:rsidP="00997312">
      <w:pPr>
        <w:jc w:val="center"/>
        <w:rPr>
          <w:b/>
          <w:sz w:val="28"/>
          <w:szCs w:val="28"/>
        </w:rPr>
      </w:pPr>
    </w:p>
    <w:p w14:paraId="46BDE48B" w14:textId="77777777" w:rsidR="000B4480" w:rsidRDefault="000B4480" w:rsidP="00997312"/>
    <w:sectPr w:rsidR="000B4480" w:rsidSect="00A67927">
      <w:pgSz w:w="16838" w:h="11906" w:orient="landscape"/>
      <w:pgMar w:top="1418" w:right="851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34E7581"/>
    <w:multiLevelType w:val="hybridMultilevel"/>
    <w:tmpl w:val="7A884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2B1FDD"/>
    <w:multiLevelType w:val="multilevel"/>
    <w:tmpl w:val="3B84BC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062B5E65"/>
    <w:multiLevelType w:val="hybridMultilevel"/>
    <w:tmpl w:val="069E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B7F3589"/>
    <w:multiLevelType w:val="hybridMultilevel"/>
    <w:tmpl w:val="647440AA"/>
    <w:lvl w:ilvl="0" w:tplc="66A089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0D150D5A"/>
    <w:multiLevelType w:val="hybridMultilevel"/>
    <w:tmpl w:val="DB363BC8"/>
    <w:lvl w:ilvl="0" w:tplc="024A15A6">
      <w:start w:val="17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9D953E0"/>
    <w:multiLevelType w:val="hybridMultilevel"/>
    <w:tmpl w:val="6288627A"/>
    <w:lvl w:ilvl="0" w:tplc="E618ED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11444BF"/>
    <w:multiLevelType w:val="hybridMultilevel"/>
    <w:tmpl w:val="C50E2E52"/>
    <w:lvl w:ilvl="0" w:tplc="A6243D4A">
      <w:start w:val="1"/>
      <w:numFmt w:val="decimal"/>
      <w:lvlText w:val="%1."/>
      <w:lvlJc w:val="left"/>
      <w:pPr>
        <w:ind w:left="1700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21CC5130"/>
    <w:multiLevelType w:val="multilevel"/>
    <w:tmpl w:val="D79C15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3" w15:restartNumberingAfterBreak="0">
    <w:nsid w:val="23EF41FD"/>
    <w:multiLevelType w:val="multilevel"/>
    <w:tmpl w:val="0370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  <w:color w:val="00000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6861D8"/>
    <w:multiLevelType w:val="hybridMultilevel"/>
    <w:tmpl w:val="A5DC54AC"/>
    <w:lvl w:ilvl="0" w:tplc="FDBA76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6624146"/>
    <w:multiLevelType w:val="hybridMultilevel"/>
    <w:tmpl w:val="B2B66D42"/>
    <w:lvl w:ilvl="0" w:tplc="DCA6768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B5977"/>
    <w:multiLevelType w:val="hybridMultilevel"/>
    <w:tmpl w:val="0BCE2A0C"/>
    <w:lvl w:ilvl="0" w:tplc="592086E8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AC564D"/>
    <w:multiLevelType w:val="hybridMultilevel"/>
    <w:tmpl w:val="BCE420F2"/>
    <w:lvl w:ilvl="0" w:tplc="12FE1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FB1185"/>
    <w:multiLevelType w:val="multilevel"/>
    <w:tmpl w:val="A81CE1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  <w:sz w:val="24"/>
      </w:rPr>
    </w:lvl>
  </w:abstractNum>
  <w:abstractNum w:abstractNumId="19" w15:restartNumberingAfterBreak="0">
    <w:nsid w:val="39F0788C"/>
    <w:multiLevelType w:val="multilevel"/>
    <w:tmpl w:val="8738E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0" w15:restartNumberingAfterBreak="0">
    <w:nsid w:val="39F35CAD"/>
    <w:multiLevelType w:val="hybridMultilevel"/>
    <w:tmpl w:val="8D3225CA"/>
    <w:lvl w:ilvl="0" w:tplc="DF9867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0F52"/>
    <w:multiLevelType w:val="hybridMultilevel"/>
    <w:tmpl w:val="F5E4B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465D0B"/>
    <w:multiLevelType w:val="hybridMultilevel"/>
    <w:tmpl w:val="5894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123F1"/>
    <w:multiLevelType w:val="hybridMultilevel"/>
    <w:tmpl w:val="8D3225CA"/>
    <w:lvl w:ilvl="0" w:tplc="DF9867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53EE9"/>
    <w:multiLevelType w:val="multilevel"/>
    <w:tmpl w:val="71BA4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40843ED8"/>
    <w:multiLevelType w:val="hybridMultilevel"/>
    <w:tmpl w:val="255EF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92174"/>
    <w:multiLevelType w:val="singleLevel"/>
    <w:tmpl w:val="09FEA8CA"/>
    <w:lvl w:ilvl="0">
      <w:start w:val="1"/>
      <w:numFmt w:val="decimal"/>
      <w:lvlText w:val="7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D630CDF"/>
    <w:multiLevelType w:val="multilevel"/>
    <w:tmpl w:val="10DAD43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8" w15:restartNumberingAfterBreak="0">
    <w:nsid w:val="51875FA8"/>
    <w:multiLevelType w:val="multilevel"/>
    <w:tmpl w:val="FC9455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533E492C"/>
    <w:multiLevelType w:val="hybridMultilevel"/>
    <w:tmpl w:val="8D3225CA"/>
    <w:lvl w:ilvl="0" w:tplc="DF9867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264B1"/>
    <w:multiLevelType w:val="hybridMultilevel"/>
    <w:tmpl w:val="61D25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68B63F2"/>
    <w:multiLevelType w:val="multilevel"/>
    <w:tmpl w:val="1C4E4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5B3C5446"/>
    <w:multiLevelType w:val="multilevel"/>
    <w:tmpl w:val="6FCA2F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33" w15:restartNumberingAfterBreak="0">
    <w:nsid w:val="5C7C4CEF"/>
    <w:multiLevelType w:val="hybridMultilevel"/>
    <w:tmpl w:val="05A4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967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701C3D89"/>
    <w:multiLevelType w:val="hybridMultilevel"/>
    <w:tmpl w:val="DA441C80"/>
    <w:lvl w:ilvl="0" w:tplc="5928C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0D27E90"/>
    <w:multiLevelType w:val="hybridMultilevel"/>
    <w:tmpl w:val="CBB0ABF2"/>
    <w:lvl w:ilvl="0" w:tplc="E05CC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033C6E"/>
    <w:multiLevelType w:val="hybridMultilevel"/>
    <w:tmpl w:val="24B47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E274D1"/>
    <w:multiLevelType w:val="hybridMultilevel"/>
    <w:tmpl w:val="79F8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F0C65"/>
    <w:multiLevelType w:val="multilevel"/>
    <w:tmpl w:val="B3F8BC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0"/>
  </w:num>
  <w:num w:numId="2">
    <w:abstractNumId w:val="7"/>
  </w:num>
  <w:num w:numId="3">
    <w:abstractNumId w:val="21"/>
  </w:num>
  <w:num w:numId="4">
    <w:abstractNumId w:val="25"/>
  </w:num>
  <w:num w:numId="5">
    <w:abstractNumId w:val="37"/>
  </w:num>
  <w:num w:numId="6">
    <w:abstractNumId w:val="5"/>
  </w:num>
  <w:num w:numId="7">
    <w:abstractNumId w:val="36"/>
  </w:num>
  <w:num w:numId="8">
    <w:abstractNumId w:val="2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  <w:num w:numId="15">
    <w:abstractNumId w:val="15"/>
  </w:num>
  <w:num w:numId="16">
    <w:abstractNumId w:val="19"/>
  </w:num>
  <w:num w:numId="17">
    <w:abstractNumId w:val="6"/>
  </w:num>
  <w:num w:numId="18">
    <w:abstractNumId w:val="28"/>
  </w:num>
  <w:num w:numId="19">
    <w:abstractNumId w:val="12"/>
  </w:num>
  <w:num w:numId="20">
    <w:abstractNumId w:val="24"/>
  </w:num>
  <w:num w:numId="21">
    <w:abstractNumId w:val="27"/>
  </w:num>
  <w:num w:numId="22">
    <w:abstractNumId w:val="18"/>
  </w:num>
  <w:num w:numId="23">
    <w:abstractNumId w:val="39"/>
  </w:num>
  <w:num w:numId="24">
    <w:abstractNumId w:val="31"/>
  </w:num>
  <w:num w:numId="25">
    <w:abstractNumId w:val="34"/>
  </w:num>
  <w:num w:numId="26">
    <w:abstractNumId w:val="16"/>
  </w:num>
  <w:num w:numId="27">
    <w:abstractNumId w:val="29"/>
  </w:num>
  <w:num w:numId="28">
    <w:abstractNumId w:val="22"/>
  </w:num>
  <w:num w:numId="29">
    <w:abstractNumId w:val="20"/>
  </w:num>
  <w:num w:numId="30">
    <w:abstractNumId w:val="17"/>
  </w:num>
  <w:num w:numId="31">
    <w:abstractNumId w:val="23"/>
  </w:num>
  <w:num w:numId="32">
    <w:abstractNumId w:val="8"/>
  </w:num>
  <w:num w:numId="33">
    <w:abstractNumId w:val="14"/>
  </w:num>
  <w:num w:numId="34">
    <w:abstractNumId w:val="35"/>
  </w:num>
  <w:num w:numId="35">
    <w:abstractNumId w:val="32"/>
  </w:num>
  <w:num w:numId="36">
    <w:abstractNumId w:val="10"/>
  </w:num>
  <w:num w:numId="37">
    <w:abstractNumId w:val="9"/>
  </w:num>
  <w:num w:numId="38">
    <w:abstractNumId w:val="38"/>
  </w:num>
  <w:num w:numId="39">
    <w:abstractNumId w:val="1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747"/>
    <w:rsid w:val="00075CB7"/>
    <w:rsid w:val="00092C08"/>
    <w:rsid w:val="000B4480"/>
    <w:rsid w:val="00120FCE"/>
    <w:rsid w:val="001424B0"/>
    <w:rsid w:val="00173578"/>
    <w:rsid w:val="001C33C5"/>
    <w:rsid w:val="001D3DC6"/>
    <w:rsid w:val="002107BA"/>
    <w:rsid w:val="0021775B"/>
    <w:rsid w:val="002304BD"/>
    <w:rsid w:val="00267CF4"/>
    <w:rsid w:val="00285DF5"/>
    <w:rsid w:val="002967D8"/>
    <w:rsid w:val="002C2C4D"/>
    <w:rsid w:val="002C4A0B"/>
    <w:rsid w:val="002F6957"/>
    <w:rsid w:val="00321E93"/>
    <w:rsid w:val="00331373"/>
    <w:rsid w:val="00334205"/>
    <w:rsid w:val="003431BE"/>
    <w:rsid w:val="00357DAB"/>
    <w:rsid w:val="003647D7"/>
    <w:rsid w:val="00377AE8"/>
    <w:rsid w:val="00382AEB"/>
    <w:rsid w:val="00392BC5"/>
    <w:rsid w:val="003A3181"/>
    <w:rsid w:val="003B2EC5"/>
    <w:rsid w:val="003D0F0C"/>
    <w:rsid w:val="003E316A"/>
    <w:rsid w:val="003E37D1"/>
    <w:rsid w:val="003F0654"/>
    <w:rsid w:val="004C6304"/>
    <w:rsid w:val="004E608F"/>
    <w:rsid w:val="004F031B"/>
    <w:rsid w:val="00526FC6"/>
    <w:rsid w:val="00530D25"/>
    <w:rsid w:val="0059287F"/>
    <w:rsid w:val="0063542E"/>
    <w:rsid w:val="00665AEE"/>
    <w:rsid w:val="00681AA0"/>
    <w:rsid w:val="006B742A"/>
    <w:rsid w:val="006F3A73"/>
    <w:rsid w:val="00720B43"/>
    <w:rsid w:val="007324AD"/>
    <w:rsid w:val="007663F6"/>
    <w:rsid w:val="007936BB"/>
    <w:rsid w:val="007A1724"/>
    <w:rsid w:val="007C5D2A"/>
    <w:rsid w:val="007E75EA"/>
    <w:rsid w:val="00844547"/>
    <w:rsid w:val="00844E9C"/>
    <w:rsid w:val="00855F5A"/>
    <w:rsid w:val="00883703"/>
    <w:rsid w:val="008864CF"/>
    <w:rsid w:val="00890FD5"/>
    <w:rsid w:val="008A7E0F"/>
    <w:rsid w:val="008C5483"/>
    <w:rsid w:val="008E3534"/>
    <w:rsid w:val="0092094C"/>
    <w:rsid w:val="009219E5"/>
    <w:rsid w:val="00931F7A"/>
    <w:rsid w:val="00941221"/>
    <w:rsid w:val="00954B7D"/>
    <w:rsid w:val="00983F55"/>
    <w:rsid w:val="00986D1B"/>
    <w:rsid w:val="00997312"/>
    <w:rsid w:val="00A206FC"/>
    <w:rsid w:val="00A235F5"/>
    <w:rsid w:val="00A36618"/>
    <w:rsid w:val="00A40371"/>
    <w:rsid w:val="00A50615"/>
    <w:rsid w:val="00A535F5"/>
    <w:rsid w:val="00A674B7"/>
    <w:rsid w:val="00A67927"/>
    <w:rsid w:val="00A73769"/>
    <w:rsid w:val="00AA1B28"/>
    <w:rsid w:val="00AA26E6"/>
    <w:rsid w:val="00AC2786"/>
    <w:rsid w:val="00AD01BC"/>
    <w:rsid w:val="00AE2774"/>
    <w:rsid w:val="00AE505D"/>
    <w:rsid w:val="00B2057D"/>
    <w:rsid w:val="00B22833"/>
    <w:rsid w:val="00B64761"/>
    <w:rsid w:val="00B97418"/>
    <w:rsid w:val="00BB053E"/>
    <w:rsid w:val="00BB52DC"/>
    <w:rsid w:val="00C24AA2"/>
    <w:rsid w:val="00C33DB5"/>
    <w:rsid w:val="00C67372"/>
    <w:rsid w:val="00C93682"/>
    <w:rsid w:val="00CB3B09"/>
    <w:rsid w:val="00CD492B"/>
    <w:rsid w:val="00D36961"/>
    <w:rsid w:val="00D440BD"/>
    <w:rsid w:val="00D54124"/>
    <w:rsid w:val="00D64DA0"/>
    <w:rsid w:val="00D67747"/>
    <w:rsid w:val="00DD4833"/>
    <w:rsid w:val="00E1155B"/>
    <w:rsid w:val="00E254BF"/>
    <w:rsid w:val="00E30370"/>
    <w:rsid w:val="00E33E79"/>
    <w:rsid w:val="00E404A1"/>
    <w:rsid w:val="00E445E5"/>
    <w:rsid w:val="00E71BD0"/>
    <w:rsid w:val="00EB73A0"/>
    <w:rsid w:val="00EC4DB7"/>
    <w:rsid w:val="00F355E9"/>
    <w:rsid w:val="00F379D4"/>
    <w:rsid w:val="00FA2B44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1234"/>
  <w15:docId w15:val="{98B40DAF-EE7F-49E7-A520-1A6F0C73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7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77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7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11"/>
    <w:rsid w:val="00D6774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67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6774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D67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D67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77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7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table" w:styleId="a5">
    <w:name w:val="Table Grid"/>
    <w:basedOn w:val="a1"/>
    <w:uiPriority w:val="39"/>
    <w:rsid w:val="00D677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D67747"/>
    <w:pPr>
      <w:widowControl w:val="0"/>
      <w:autoSpaceDE w:val="0"/>
      <w:autoSpaceDN w:val="0"/>
      <w:adjustRightInd w:val="0"/>
      <w:spacing w:line="331" w:lineRule="exact"/>
      <w:ind w:hanging="346"/>
    </w:pPr>
  </w:style>
  <w:style w:type="paragraph" w:customStyle="1" w:styleId="Style3">
    <w:name w:val="Style3"/>
    <w:basedOn w:val="a"/>
    <w:rsid w:val="00D67747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D67747"/>
    <w:pPr>
      <w:widowControl w:val="0"/>
      <w:autoSpaceDE w:val="0"/>
      <w:autoSpaceDN w:val="0"/>
      <w:adjustRightInd w:val="0"/>
      <w:spacing w:line="301" w:lineRule="exact"/>
      <w:ind w:firstLine="758"/>
      <w:jc w:val="both"/>
    </w:pPr>
  </w:style>
  <w:style w:type="paragraph" w:customStyle="1" w:styleId="Style6">
    <w:name w:val="Style6"/>
    <w:basedOn w:val="a"/>
    <w:rsid w:val="00D6774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12">
    <w:name w:val="Font Style12"/>
    <w:basedOn w:val="a0"/>
    <w:rsid w:val="00D6774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67747"/>
    <w:rPr>
      <w:rFonts w:ascii="Times New Roman" w:hAnsi="Times New Roman" w:cs="Times New Roman"/>
      <w:b/>
      <w:bCs/>
      <w:sz w:val="26"/>
      <w:szCs w:val="26"/>
    </w:rPr>
  </w:style>
  <w:style w:type="paragraph" w:customStyle="1" w:styleId="4">
    <w:name w:val="Знак Знак4 Знак Знак Знак Знак"/>
    <w:basedOn w:val="a"/>
    <w:rsid w:val="00D677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a3"/>
    <w:rsid w:val="00D677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пись к таблице_"/>
    <w:basedOn w:val="a0"/>
    <w:link w:val="a7"/>
    <w:uiPriority w:val="99"/>
    <w:rsid w:val="00D67747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D67747"/>
    <w:pPr>
      <w:widowControl w:val="0"/>
      <w:shd w:val="clear" w:color="auto" w:fill="FFFFFF"/>
      <w:spacing w:line="269" w:lineRule="exact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el">
    <w:name w:val="tel"/>
    <w:basedOn w:val="a0"/>
    <w:rsid w:val="00D67747"/>
  </w:style>
  <w:style w:type="character" w:customStyle="1" w:styleId="3Exact">
    <w:name w:val="Основной текст (3) Exact"/>
    <w:basedOn w:val="a0"/>
    <w:uiPriority w:val="99"/>
    <w:rsid w:val="00D67747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uiPriority w:val="99"/>
    <w:rsid w:val="00D67747"/>
    <w:rPr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D67747"/>
    <w:rPr>
      <w:spacing w:val="40"/>
      <w:shd w:val="clear" w:color="auto" w:fill="FFFFFF"/>
    </w:rPr>
  </w:style>
  <w:style w:type="character" w:customStyle="1" w:styleId="6pt">
    <w:name w:val="Основной текст + 6 pt"/>
    <w:aliases w:val="Интервал 1 pt"/>
    <w:basedOn w:val="11"/>
    <w:uiPriority w:val="99"/>
    <w:rsid w:val="00D67747"/>
    <w:rPr>
      <w:rFonts w:ascii="Times New Roman" w:eastAsia="Times New Roman" w:hAnsi="Times New Roman" w:cs="Times New Roman"/>
      <w:spacing w:val="20"/>
      <w:sz w:val="12"/>
      <w:szCs w:val="12"/>
      <w:u w:val="none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D67747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Подпись к таблице1"/>
    <w:basedOn w:val="a"/>
    <w:uiPriority w:val="99"/>
    <w:rsid w:val="00D67747"/>
    <w:pPr>
      <w:widowControl w:val="0"/>
      <w:shd w:val="clear" w:color="auto" w:fill="FFFFFF"/>
      <w:spacing w:after="60" w:line="240" w:lineRule="atLeast"/>
    </w:pPr>
    <w:rPr>
      <w:sz w:val="20"/>
      <w:szCs w:val="20"/>
    </w:rPr>
  </w:style>
  <w:style w:type="paragraph" w:styleId="a8">
    <w:name w:val="Balloon Text"/>
    <w:basedOn w:val="a"/>
    <w:link w:val="a9"/>
    <w:rsid w:val="00D677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774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67747"/>
    <w:rPr>
      <w:color w:val="0000FF"/>
      <w:u w:val="single"/>
    </w:rPr>
  </w:style>
  <w:style w:type="paragraph" w:customStyle="1" w:styleId="Style5">
    <w:name w:val="Style5"/>
    <w:basedOn w:val="a"/>
    <w:rsid w:val="00D67747"/>
    <w:pPr>
      <w:widowControl w:val="0"/>
      <w:autoSpaceDE w:val="0"/>
      <w:autoSpaceDN w:val="0"/>
      <w:adjustRightInd w:val="0"/>
      <w:spacing w:line="331" w:lineRule="exact"/>
    </w:pPr>
    <w:rPr>
      <w:rFonts w:eastAsia="Calibri"/>
    </w:rPr>
  </w:style>
  <w:style w:type="character" w:customStyle="1" w:styleId="ab">
    <w:name w:val="Гипертекстовая ссылка"/>
    <w:basedOn w:val="a0"/>
    <w:uiPriority w:val="99"/>
    <w:rsid w:val="00D67747"/>
    <w:rPr>
      <w:color w:val="106BBE"/>
    </w:rPr>
  </w:style>
  <w:style w:type="character" w:customStyle="1" w:styleId="ac">
    <w:name w:val="Верхний колонтитул Знак"/>
    <w:basedOn w:val="a0"/>
    <w:link w:val="ad"/>
    <w:locked/>
    <w:rsid w:val="00D67747"/>
    <w:rPr>
      <w:rFonts w:ascii="Calibri" w:eastAsia="Calibri" w:hAnsi="Calibri"/>
    </w:rPr>
  </w:style>
  <w:style w:type="paragraph" w:styleId="ad">
    <w:name w:val="header"/>
    <w:basedOn w:val="a"/>
    <w:link w:val="ac"/>
    <w:rsid w:val="00D6774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rsid w:val="00D67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67747"/>
    <w:pPr>
      <w:widowControl w:val="0"/>
      <w:autoSpaceDE w:val="0"/>
      <w:autoSpaceDN w:val="0"/>
      <w:adjustRightInd w:val="0"/>
      <w:spacing w:line="320" w:lineRule="exact"/>
      <w:ind w:firstLine="1171"/>
    </w:pPr>
    <w:rPr>
      <w:rFonts w:eastAsia="Calibri"/>
    </w:rPr>
  </w:style>
  <w:style w:type="character" w:customStyle="1" w:styleId="ae">
    <w:name w:val="Цветовое выделение"/>
    <w:rsid w:val="00D67747"/>
    <w:rPr>
      <w:b/>
      <w:bCs w:val="0"/>
      <w:color w:val="000080"/>
    </w:rPr>
  </w:style>
  <w:style w:type="character" w:customStyle="1" w:styleId="FontStyle31">
    <w:name w:val="Font Style31"/>
    <w:basedOn w:val="a0"/>
    <w:rsid w:val="00D67747"/>
    <w:rPr>
      <w:rFonts w:ascii="Times New Roman" w:hAnsi="Times New Roman" w:cs="Times New Roman" w:hint="default"/>
      <w:sz w:val="26"/>
      <w:szCs w:val="26"/>
    </w:rPr>
  </w:style>
  <w:style w:type="paragraph" w:customStyle="1" w:styleId="40">
    <w:name w:val="Знак Знак4 Знак Знак Знак Знак Знак Знак Знак Знак Знак Знак"/>
    <w:basedOn w:val="a"/>
    <w:rsid w:val="00D677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D677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677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D6774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14">
    <w:name w:val="Абзац списка1"/>
    <w:basedOn w:val="a"/>
    <w:rsid w:val="00D6774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0">
    <w:name w:val="Прижатый влево"/>
    <w:basedOn w:val="a"/>
    <w:next w:val="a"/>
    <w:uiPriority w:val="99"/>
    <w:rsid w:val="00D6774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Default">
    <w:name w:val="Default"/>
    <w:rsid w:val="00D6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Emphasis"/>
    <w:basedOn w:val="a0"/>
    <w:uiPriority w:val="20"/>
    <w:qFormat/>
    <w:rsid w:val="00D67747"/>
    <w:rPr>
      <w:i/>
      <w:iCs/>
    </w:rPr>
  </w:style>
  <w:style w:type="paragraph" w:styleId="af2">
    <w:name w:val="Normal (Web)"/>
    <w:basedOn w:val="a"/>
    <w:uiPriority w:val="99"/>
    <w:unhideWhenUsed/>
    <w:rsid w:val="00D67747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D67747"/>
    <w:rPr>
      <w:b/>
      <w:bCs/>
    </w:rPr>
  </w:style>
  <w:style w:type="character" w:customStyle="1" w:styleId="pathseparator">
    <w:name w:val="path__separator"/>
    <w:basedOn w:val="a0"/>
    <w:rsid w:val="00D67747"/>
  </w:style>
  <w:style w:type="paragraph" w:customStyle="1" w:styleId="headertext">
    <w:name w:val="headertext"/>
    <w:basedOn w:val="a"/>
    <w:rsid w:val="00D6774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67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7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D6774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4">
    <w:name w:val="Основной текст_"/>
    <w:basedOn w:val="a0"/>
    <w:link w:val="41"/>
    <w:rsid w:val="00D67747"/>
    <w:rPr>
      <w:shd w:val="clear" w:color="auto" w:fill="FFFFFF"/>
    </w:rPr>
  </w:style>
  <w:style w:type="paragraph" w:customStyle="1" w:styleId="41">
    <w:name w:val="Основной текст4"/>
    <w:basedOn w:val="a"/>
    <w:link w:val="af4"/>
    <w:rsid w:val="00D67747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67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er"/>
    <w:basedOn w:val="a"/>
    <w:link w:val="af6"/>
    <w:rsid w:val="00D6774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D67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consultantplus://offline/ref=DCD51FF0E1F29FB89075EEB70C3F4EC66328F570210745917ACE75YAABM" TargetMode="External"/><Relationship Id="rId26" Type="http://schemas.openxmlformats.org/officeDocument/2006/relationships/hyperlink" Target="consultantplus://offline/ref=AC52D96F7DCB8225BB247A2D131FF75A607DF04A7B94F11C5213ADA289S426I" TargetMode="External"/><Relationship Id="rId39" Type="http://schemas.openxmlformats.org/officeDocument/2006/relationships/hyperlink" Target="consultantplus://offline/ref=AC52D96F7DCB8225BB247A2D131FF75A607DF04A7B94F11C5213ADA289S426I" TargetMode="External"/><Relationship Id="rId21" Type="http://schemas.openxmlformats.org/officeDocument/2006/relationships/hyperlink" Target="consultantplus://offline/ref=DCD51FF0E1F29FB89075EEB70C3F4EC66328F570210745917ACE75YAABM" TargetMode="External"/><Relationship Id="rId34" Type="http://schemas.openxmlformats.org/officeDocument/2006/relationships/hyperlink" Target="consultantplus://offline/ref=63F105A5C64EB93556877FDF8E66AC905AC0021D702339C0DE69B1DDBE4064D207g5F" TargetMode="External"/><Relationship Id="rId42" Type="http://schemas.openxmlformats.org/officeDocument/2006/relationships/hyperlink" Target="http://internet.garant.ru/document?id=86367&amp;sub=0" TargetMode="External"/><Relationship Id="rId47" Type="http://schemas.openxmlformats.org/officeDocument/2006/relationships/hyperlink" Target="http://&#1076;&#1077;&#1090;&#1089;&#1072;&#1076;-&#1086;&#1075;&#1086;&#1085;&#1077;&#1082;.&#1088;&#1092;" TargetMode="External"/><Relationship Id="rId50" Type="http://schemas.openxmlformats.org/officeDocument/2006/relationships/hyperlink" Target="http://zvezdochka-ostashkov.ru" TargetMode="External"/><Relationship Id="rId55" Type="http://schemas.openxmlformats.org/officeDocument/2006/relationships/hyperlink" Target="http://2.48235.ds.3535.ru" TargetMode="External"/><Relationship Id="rId63" Type="http://schemas.openxmlformats.org/officeDocument/2006/relationships/hyperlink" Target="http://mbou-voosh.ucoz.ru" TargetMode="External"/><Relationship Id="rId68" Type="http://schemas.openxmlformats.org/officeDocument/2006/relationships/hyperlink" Target="http://www.ost-rds.ru" TargetMode="External"/><Relationship Id="rId76" Type="http://schemas.openxmlformats.org/officeDocument/2006/relationships/hyperlink" Target="http://www.novoeleckaja.ru" TargetMode="External"/><Relationship Id="rId84" Type="http://schemas.openxmlformats.org/officeDocument/2006/relationships/hyperlink" Target="http://moy-soosh.narod.ru" TargetMode="External"/><Relationship Id="rId7" Type="http://schemas.openxmlformats.org/officeDocument/2006/relationships/hyperlink" Target="http://xn----7sbbg4agccb9abchzgem3i.xn--p1ai/documents/289.html" TargetMode="External"/><Relationship Id="rId71" Type="http://schemas.openxmlformats.org/officeDocument/2006/relationships/hyperlink" Target="http://soroga-shkola.uco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9" Type="http://schemas.openxmlformats.org/officeDocument/2006/relationships/hyperlink" Target="consultantplus://offline/ref=AC52D96F7DCB8225BB247A2D131FF75A607DF04A7B94F11C5213ADA289S426I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consultantplus://offline/ref=AC52D96F7DCB8225BB247A2D131FF75A607DF04A7B94F11C5213ADA289S426I" TargetMode="External"/><Relationship Id="rId32" Type="http://schemas.openxmlformats.org/officeDocument/2006/relationships/hyperlink" Target="consultantplus://offline/ref=63F105A5C64EB935568761D2980AF69E5DCD5F15712035928336EA80E904g9F" TargetMode="External"/><Relationship Id="rId37" Type="http://schemas.openxmlformats.org/officeDocument/2006/relationships/hyperlink" Target="consultantplus://offline/ref=AC52D96F7DCB8225BB247A2D131FF75A607DF04A7B94F11C5213ADA289S426I" TargetMode="External"/><Relationship Id="rId40" Type="http://schemas.openxmlformats.org/officeDocument/2006/relationships/hyperlink" Target="consultantplus://offline/ref=AC52D96F7DCB8225BB247A2D131FF75A607DF04A7B94F11C5213ADA289S426I" TargetMode="External"/><Relationship Id="rId45" Type="http://schemas.openxmlformats.org/officeDocument/2006/relationships/hyperlink" Target="http://www.ubileyniy-ostashkov.ru" TargetMode="External"/><Relationship Id="rId53" Type="http://schemas.openxmlformats.org/officeDocument/2006/relationships/hyperlink" Target="http://teremok-ostashkov.ru" TargetMode="External"/><Relationship Id="rId58" Type="http://schemas.openxmlformats.org/officeDocument/2006/relationships/hyperlink" Target="http://sk1ost.narod.ru" TargetMode="External"/><Relationship Id="rId66" Type="http://schemas.openxmlformats.org/officeDocument/2006/relationships/hyperlink" Target="http://www.novoeleckaja.ru" TargetMode="External"/><Relationship Id="rId74" Type="http://schemas.openxmlformats.org/officeDocument/2006/relationships/hyperlink" Target="http://moy-soosh.narod.ru" TargetMode="External"/><Relationship Id="rId79" Type="http://schemas.openxmlformats.org/officeDocument/2006/relationships/hyperlink" Target="http://school3ost.narod.ru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sigovka-shkola.ucoz.ru" TargetMode="External"/><Relationship Id="rId82" Type="http://schemas.openxmlformats.org/officeDocument/2006/relationships/hyperlink" Target="http://mbou-voosh.ucoz.ru" TargetMode="External"/><Relationship Id="rId19" Type="http://schemas.openxmlformats.org/officeDocument/2006/relationships/hyperlink" Target="consultantplus://offline/ref=DCD51FF0E1F29FB89075F0BA1A5314C8672BAC782B581CC07EC420F378D52CB6EEB15BA5DB321F357B3ED5YFA1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&#1086;&#1089;&#1090;&#1072;&#1096;&#1082;&#1086;&#1074;&#1089;&#1082;&#1080;&#1081;-&#1088;&#1072;&#1081;&#1086;&#1085;.&#1088;&#1092;/uslugi/243.html" TargetMode="External"/><Relationship Id="rId27" Type="http://schemas.openxmlformats.org/officeDocument/2006/relationships/hyperlink" Target="consultantplus://offline/ref=AC52D96F7DCB8225BB2464200573AD546775AD427B99FF4F074CF6FFDE4F3D96FDF6E27882BABD89A893D3S627I" TargetMode="External"/><Relationship Id="rId30" Type="http://schemas.openxmlformats.org/officeDocument/2006/relationships/hyperlink" Target="consultantplus://offline/ref=63F105A5C64EB935568761D2980AF69E5DCF5B15762735928336EA80E904g9F" TargetMode="External"/><Relationship Id="rId35" Type="http://schemas.openxmlformats.org/officeDocument/2006/relationships/hyperlink" Target="consultantplus://offline/ref=AC52D96F7DCB8225BB247A2D131FF75A607DF04A7B94F11C5213ADA289S426I" TargetMode="External"/><Relationship Id="rId43" Type="http://schemas.openxmlformats.org/officeDocument/2006/relationships/hyperlink" Target="http://internet.garant.ru/document?id=12071992&amp;sub=0" TargetMode="External"/><Relationship Id="rId48" Type="http://schemas.openxmlformats.org/officeDocument/2006/relationships/hyperlink" Target="http://svetlia4ok.ucoz.ru" TargetMode="External"/><Relationship Id="rId56" Type="http://schemas.openxmlformats.org/officeDocument/2006/relationships/hyperlink" Target="http://rodnichok-octashkov.ru" TargetMode="External"/><Relationship Id="rId64" Type="http://schemas.openxmlformats.org/officeDocument/2006/relationships/hyperlink" Target="http://zhdanovschool.ucoz.ru" TargetMode="External"/><Relationship Id="rId69" Type="http://schemas.openxmlformats.org/officeDocument/2006/relationships/hyperlink" Target="http://school3ost.narod.ru" TargetMode="External"/><Relationship Id="rId77" Type="http://schemas.openxmlformats.org/officeDocument/2006/relationships/hyperlink" Target="http://sk1ost.narod.ru" TargetMode="External"/><Relationship Id="rId8" Type="http://schemas.openxmlformats.org/officeDocument/2006/relationships/hyperlink" Target="http://internet.garant.ru/" TargetMode="External"/><Relationship Id="rId51" Type="http://schemas.openxmlformats.org/officeDocument/2006/relationships/hyperlink" Target="http://nezabudka-octashkov.ru" TargetMode="External"/><Relationship Id="rId72" Type="http://schemas.openxmlformats.org/officeDocument/2006/relationships/hyperlink" Target="http://mbou-voosh.ucoz.ru" TargetMode="External"/><Relationship Id="rId80" Type="http://schemas.openxmlformats.org/officeDocument/2006/relationships/hyperlink" Target="http://sigovka-shkola.ucoz.ru" TargetMode="External"/><Relationship Id="rId85" Type="http://schemas.openxmlformats.org/officeDocument/2006/relationships/hyperlink" Target="http://mbou-voosc.ucoz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consultantplus://offline/ref=AC52D96F7DCB8225BB2464200573AD546775AD427B99FF4F074CF6FFDE4F3D96FDF6E27882BABD89A893D3S627I" TargetMode="External"/><Relationship Id="rId33" Type="http://schemas.openxmlformats.org/officeDocument/2006/relationships/hyperlink" Target="garantF1://16210649.0" TargetMode="External"/><Relationship Id="rId38" Type="http://schemas.openxmlformats.org/officeDocument/2006/relationships/hyperlink" Target="consultantplus://offline/ref=AC52D96F7DCB8225BB247A2D131FF75A607DF04A7B94F11C5213ADA289S426I" TargetMode="External"/><Relationship Id="rId46" Type="http://schemas.openxmlformats.org/officeDocument/2006/relationships/hyperlink" Target="http://Sad1ulybka.nubex.ru" TargetMode="External"/><Relationship Id="rId59" Type="http://schemas.openxmlformats.org/officeDocument/2006/relationships/hyperlink" Target="http://www.ost-rds.ru" TargetMode="External"/><Relationship Id="rId67" Type="http://schemas.openxmlformats.org/officeDocument/2006/relationships/hyperlink" Target="http://sk1ost.narod.ru" TargetMode="External"/><Relationship Id="rId20" Type="http://schemas.openxmlformats.org/officeDocument/2006/relationships/hyperlink" Target="consultantplus://offline/ref=DCD51FF0E1F29FB89075EEB70C3F4EC66328F570210745917ACE75YAABM" TargetMode="External"/><Relationship Id="rId41" Type="http://schemas.openxmlformats.org/officeDocument/2006/relationships/hyperlink" Target="consultantplus://offline/ref=AC52D96F7DCB8225BB247A2D131FF75A607DF04A7B94F11C5213ADA289S426I" TargetMode="External"/><Relationship Id="rId54" Type="http://schemas.openxmlformats.org/officeDocument/2006/relationships/hyperlink" Target="http://gdanovo-sad.ucoz.ru" TargetMode="External"/><Relationship Id="rId62" Type="http://schemas.openxmlformats.org/officeDocument/2006/relationships/hyperlink" Target="http://soroga-shkola.ucoz.ru" TargetMode="External"/><Relationship Id="rId70" Type="http://schemas.openxmlformats.org/officeDocument/2006/relationships/hyperlink" Target="http://sigovka-shkola.ucoz.ru" TargetMode="External"/><Relationship Id="rId75" Type="http://schemas.openxmlformats.org/officeDocument/2006/relationships/hyperlink" Target="http://mbou-voosc.ucoz.ru" TargetMode="External"/><Relationship Id="rId83" Type="http://schemas.openxmlformats.org/officeDocument/2006/relationships/hyperlink" Target="http://zhdanovschool.ucoz.ru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D51FF0E1F29FB89075EEB70C3F4EC66328F570210745917ACE75YAABM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consultantplus://offline/ref=AC52D96F7DCB8225BB247A2D131FF75A6376F44A71C6A61E0346A3SA27I" TargetMode="External"/><Relationship Id="rId28" Type="http://schemas.openxmlformats.org/officeDocument/2006/relationships/hyperlink" Target="consultantplus://offline/ref=AC52D96F7DCB8225BB247A2D131FF75A607DF04A7B94F11C5213ADA289S426I" TargetMode="External"/><Relationship Id="rId36" Type="http://schemas.openxmlformats.org/officeDocument/2006/relationships/hyperlink" Target="consultantplus://offline/ref=AC52D96F7DCB8225BB247A2D131FF75A607DF04A7B94F11C5213ADA289S426I" TargetMode="External"/><Relationship Id="rId49" Type="http://schemas.openxmlformats.org/officeDocument/2006/relationships/hyperlink" Target="http://solnishko-ostashkow.ru" TargetMode="External"/><Relationship Id="rId57" Type="http://schemas.openxmlformats.org/officeDocument/2006/relationships/hyperlink" Target="http://kolokolchik-ostashkov.ru" TargetMode="External"/><Relationship Id="rId10" Type="http://schemas.openxmlformats.org/officeDocument/2006/relationships/hyperlink" Target="http://internet.garant.ru/" TargetMode="External"/><Relationship Id="rId31" Type="http://schemas.openxmlformats.org/officeDocument/2006/relationships/hyperlink" Target="consultantplus://offline/ref=63F105A5C64EB935568761D2980AF69E5DCF5B15762735928336EA80E904g9F" TargetMode="External"/><Relationship Id="rId44" Type="http://schemas.openxmlformats.org/officeDocument/2006/relationships/hyperlink" Target="http://internet.garant.ru/document?id=86367&amp;sub=0" TargetMode="External"/><Relationship Id="rId52" Type="http://schemas.openxmlformats.org/officeDocument/2006/relationships/hyperlink" Target="http://&#1076;&#1077;&#1090;&#1089;&#1072;&#1076;-&#1089;&#1082;&#1072;&#1079;&#1082;&#1072;.&#1088;&#1092;" TargetMode="External"/><Relationship Id="rId60" Type="http://schemas.openxmlformats.org/officeDocument/2006/relationships/hyperlink" Target="http://school3ost.narod.ru" TargetMode="External"/><Relationship Id="rId65" Type="http://schemas.openxmlformats.org/officeDocument/2006/relationships/hyperlink" Target="http://moy-soosh.narod.ru" TargetMode="External"/><Relationship Id="rId73" Type="http://schemas.openxmlformats.org/officeDocument/2006/relationships/hyperlink" Target="http://zhdanovschool.ucoz.ru" TargetMode="External"/><Relationship Id="rId78" Type="http://schemas.openxmlformats.org/officeDocument/2006/relationships/hyperlink" Target="http://www.ost-rds.ru" TargetMode="External"/><Relationship Id="rId81" Type="http://schemas.openxmlformats.org/officeDocument/2006/relationships/hyperlink" Target="http://soroga-shkola.ucoz.ru" TargetMode="External"/><Relationship Id="rId86" Type="http://schemas.openxmlformats.org/officeDocument/2006/relationships/hyperlink" Target="http://www.novoeleckaj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F1B0-1D73-4B5D-B9EE-C81B88AD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55</Pages>
  <Words>15090</Words>
  <Characters>86015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VolkovaTL</dc:creator>
  <cp:lastModifiedBy>Экономика</cp:lastModifiedBy>
  <cp:revision>10</cp:revision>
  <cp:lastPrinted>2020-06-16T13:27:00Z</cp:lastPrinted>
  <dcterms:created xsi:type="dcterms:W3CDTF">2020-03-04T08:03:00Z</dcterms:created>
  <dcterms:modified xsi:type="dcterms:W3CDTF">2020-07-06T06:54:00Z</dcterms:modified>
</cp:coreProperties>
</file>